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jc w:val="center"/>
        <w:rPr>
          <w:rFonts w:ascii="Roboto Condensed Light" w:hAnsi="Roboto Condensed Light" w:eastAsia="Times New Roman" w:cs="Times New Roman"/>
          <w:b/>
          <w:b/>
          <w:bCs/>
          <w:sz w:val="28"/>
          <w:szCs w:val="28"/>
          <w:lang w:eastAsia="ru-RU"/>
        </w:rPr>
      </w:pPr>
      <w:bookmarkStart w:id="0" w:name="_heading=h.gjdgxs"/>
      <w:bookmarkStart w:id="1" w:name="_heading=h.30j0zll"/>
      <w:bookmarkStart w:id="2" w:name="_heading=h.1fob9te"/>
      <w:bookmarkStart w:id="3" w:name="bookmark=id.tyjcwt"/>
      <w:bookmarkEnd w:id="0"/>
      <w:bookmarkEnd w:id="1"/>
      <w:bookmarkEnd w:id="2"/>
      <w:bookmarkEnd w:id="3"/>
      <w:r>
        <w:rPr>
          <w:rFonts w:eastAsia="Times New Roman" w:cs="Times New Roman" w:ascii="Roboto Condensed Light" w:hAnsi="Roboto Condensed Light"/>
          <w:b/>
          <w:bCs/>
          <w:sz w:val="28"/>
          <w:szCs w:val="28"/>
          <w:lang w:eastAsia="ru-RU"/>
        </w:rPr>
        <w:t>РЕЗЮМЕ</w:t>
      </w:r>
    </w:p>
    <w:p>
      <w:pPr>
        <w:pStyle w:val="Normal"/>
        <w:spacing w:lineRule="auto" w:line="240" w:before="120" w:after="0"/>
        <w:ind w:firstLine="567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1. Прізвище ______________________________________________________________________</w:t>
      </w:r>
    </w:p>
    <w:p>
      <w:pPr>
        <w:pStyle w:val="Normal"/>
        <w:spacing w:lineRule="auto" w:line="240" w:before="120" w:after="0"/>
        <w:ind w:firstLine="567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2. Ім’я ____________________________________________________________________________</w:t>
      </w:r>
    </w:p>
    <w:p>
      <w:pPr>
        <w:pStyle w:val="Normal"/>
        <w:spacing w:lineRule="auto" w:line="240" w:before="120" w:after="0"/>
        <w:ind w:firstLine="567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3.                     По батькові ____________________________________________________________________</w:t>
      </w:r>
    </w:p>
    <w:p>
      <w:pPr>
        <w:pStyle w:val="Normal"/>
        <w:spacing w:lineRule="auto" w:line="240" w:before="120" w:after="0"/>
        <w:ind w:firstLine="567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4. Число, місяць, рік народження ________________________________________________</w:t>
      </w:r>
    </w:p>
    <w:p>
      <w:pPr>
        <w:pStyle w:val="Normal"/>
        <w:spacing w:lineRule="auto" w:line="240" w:before="120" w:after="0"/>
        <w:ind w:firstLine="567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5. Реквізити документа, що посвідчує особу та підтверджує громадянство України, ______________________ № __________________________, найменування органу, що</w:t>
      </w:r>
    </w:p>
    <w:p>
      <w:pPr>
        <w:pStyle w:val="Normal"/>
        <w:spacing w:lineRule="auto" w:line="240" w:before="0" w:after="0"/>
        <w:jc w:val="both"/>
        <w:rPr>
          <w:rFonts w:ascii="Roboto Condensed Light" w:hAnsi="Roboto Condensed Light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Roboto Condensed Light" w:hAnsi="Roboto Condensed Light"/>
          <w:sz w:val="20"/>
          <w:szCs w:val="20"/>
          <w:vertAlign w:val="superscript"/>
          <w:lang w:eastAsia="ru-RU"/>
        </w:rPr>
        <w:t xml:space="preserve">                                                          </w:t>
      </w:r>
      <w:r>
        <w:rPr>
          <w:rFonts w:eastAsia="Times New Roman" w:cs="Times New Roman" w:ascii="Roboto Condensed Light" w:hAnsi="Roboto Condensed Light"/>
          <w:sz w:val="20"/>
          <w:szCs w:val="20"/>
          <w:vertAlign w:val="superscript"/>
          <w:lang w:eastAsia="ru-RU"/>
        </w:rPr>
        <w:t>(серія (у разі наявності)</w:t>
      </w:r>
    </w:p>
    <w:p>
      <w:pPr>
        <w:pStyle w:val="Normal"/>
        <w:spacing w:lineRule="auto" w:line="240" w:before="0" w:after="0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видав, _____________________________________________, дата видачі ______________________</w:t>
      </w:r>
    </w:p>
    <w:p>
      <w:pPr>
        <w:pStyle w:val="Normal"/>
        <w:spacing w:lineRule="auto" w:line="240" w:before="240" w:after="0"/>
        <w:ind w:firstLine="567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6. Підтвердження наявності відповідного ступеня вищої освіти</w:t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9"/>
        <w:gridCol w:w="1036"/>
        <w:gridCol w:w="992"/>
        <w:gridCol w:w="1801"/>
        <w:gridCol w:w="2408"/>
        <w:gridCol w:w="2152"/>
      </w:tblGrid>
      <w:tr>
        <w:trPr/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Найме-нуван-ня закладу освіти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Рік всту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Рік закін-чення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6" w:hanging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Галузь знань/</w:t>
            </w:r>
          </w:p>
          <w:p>
            <w:pPr>
              <w:pStyle w:val="Normal"/>
              <w:spacing w:lineRule="auto" w:line="240" w:before="0" w:after="0"/>
              <w:ind w:right="-106" w:hanging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спеціальність/</w:t>
            </w:r>
          </w:p>
          <w:p>
            <w:pPr>
              <w:pStyle w:val="Normal"/>
              <w:spacing w:lineRule="auto" w:line="240" w:before="0" w:after="0"/>
              <w:ind w:right="-106" w:hanging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спеціалізація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Ступінь вищої освіти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Серія та номер диплома</w:t>
            </w:r>
          </w:p>
        </w:tc>
      </w:tr>
      <w:tr>
        <w:trPr/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6" w:hanging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6" w:hanging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6" w:hanging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240" w:after="0"/>
        <w:ind w:firstLine="567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7. Підтвердження рівня вільного во</w:t>
      </w:r>
      <w:r>
        <w:rPr>
          <w:rFonts w:eastAsia="Times New Roman" w:cs="Times New Roman" w:ascii="Roboto Condensed Light" w:hAnsi="Roboto Condensed Light"/>
          <w:sz w:val="28"/>
          <w:szCs w:val="28"/>
          <w:lang w:val="ru-RU" w:eastAsia="ru-RU"/>
        </w:rPr>
        <w:t>л</w:t>
      </w: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одіння державною мовою</w:t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4524"/>
        <w:gridCol w:w="1997"/>
      </w:tblGrid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Roboto Condensed Light" w:hAnsi="Roboto Condensed Light" w:cs="Times New Roman"/>
                <w:sz w:val="28"/>
                <w:szCs w:val="28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Найменуваннядокумента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firstLine="37"/>
              <w:jc w:val="center"/>
              <w:rPr>
                <w:rFonts w:ascii="Roboto Condensed Light" w:hAnsi="Roboto Condensed Light" w:cs="Times New Roman"/>
                <w:sz w:val="28"/>
                <w:szCs w:val="28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Установа, що видала документ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Roboto Condensed Light" w:hAnsi="Roboto Condensed Light" w:cs="Times New Roman"/>
                <w:sz w:val="28"/>
                <w:szCs w:val="28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Серія та номер документа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firstLine="567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firstLine="567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firstLine="567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240" w:after="0"/>
        <w:ind w:firstLine="567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8. Володіння іноземними мовами*</w:t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7370"/>
      </w:tblGrid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firstLine="45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Мова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  <w:t>Рівень володіння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firstLine="567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firstLine="567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firstLine="567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firstLine="567"/>
              <w:jc w:val="center"/>
              <w:rPr>
                <w:rFonts w:ascii="Roboto Condensed Light" w:hAnsi="Roboto Condensed Light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240" w:after="0"/>
        <w:ind w:firstLine="567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</w:r>
    </w:p>
    <w:tbl>
      <w:tblPr>
        <w:tblStyle w:val="a6"/>
        <w:tblW w:w="961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9"/>
        <w:gridCol w:w="1110"/>
        <w:gridCol w:w="1"/>
        <w:gridCol w:w="1844"/>
        <w:gridCol w:w="1276"/>
        <w:gridCol w:w="1"/>
        <w:gridCol w:w="1416"/>
        <w:gridCol w:w="1276"/>
        <w:gridCol w:w="1"/>
        <w:gridCol w:w="1416"/>
      </w:tblGrid>
      <w:tr>
        <w:trPr/>
        <w:tc>
          <w:tcPr>
            <w:tcW w:w="238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  <w:t>Число, місяць, рік</w:t>
            </w:r>
          </w:p>
        </w:tc>
        <w:tc>
          <w:tcPr>
            <w:tcW w:w="184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  <w:t>Найменування підприємства, установи, організації</w:t>
            </w:r>
          </w:p>
        </w:tc>
        <w:tc>
          <w:tcPr>
            <w:tcW w:w="1277" w:type="dxa"/>
            <w:gridSpan w:val="2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  <w:t>Наймену-вання посади</w:t>
            </w:r>
          </w:p>
        </w:tc>
        <w:tc>
          <w:tcPr>
            <w:tcW w:w="141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  <w:t>Короткий опис основних функцій</w:t>
            </w:r>
          </w:p>
        </w:tc>
        <w:tc>
          <w:tcPr>
            <w:tcW w:w="2693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  <w:t>Кількість, в місяцях</w:t>
            </w:r>
          </w:p>
        </w:tc>
      </w:tr>
      <w:tr>
        <w:trPr/>
        <w:tc>
          <w:tcPr>
            <w:tcW w:w="1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  <w:t>призна-чення на посаду</w:t>
            </w:r>
          </w:p>
        </w:tc>
        <w:tc>
          <w:tcPr>
            <w:tcW w:w="1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  <w:t>звіль-нення з посади</w:t>
            </w:r>
          </w:p>
        </w:tc>
        <w:tc>
          <w:tcPr>
            <w:tcW w:w="1845" w:type="dxa"/>
            <w:gridSpan w:val="2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gridSpan w:val="2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  <w:t>досвід у сфері**</w:t>
            </w:r>
          </w:p>
        </w:tc>
        <w:tc>
          <w:tcPr>
            <w:tcW w:w="141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  <w:t>Досвід на керівних посадах***</w:t>
            </w:r>
          </w:p>
        </w:tc>
      </w:tr>
      <w:tr>
        <w:trPr/>
        <w:tc>
          <w:tcPr>
            <w:tcW w:w="1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7" w:type="dxa"/>
            <w:gridSpan w:val="7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  <w:t>Загальний досвід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Roboto Condensed Light" w:hAnsi="Roboto Condensed Light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Roboto Condensed Light" w:hAnsi="Roboto Condensed Light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Autospacing="1" w:after="0"/>
        <w:ind w:firstLine="567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bookmarkStart w:id="4" w:name="_GoBack"/>
      <w:bookmarkStart w:id="5" w:name="_GoBack"/>
      <w:bookmarkEnd w:id="5"/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ind w:firstLine="567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9. Додаткова інформація****:____________________________________________________ _________________________________________________________________________________________</w:t>
      </w:r>
    </w:p>
    <w:p>
      <w:pPr>
        <w:pStyle w:val="Normal"/>
        <w:spacing w:lineRule="auto" w:line="240" w:beforeAutospacing="1" w:after="0"/>
        <w:ind w:firstLine="567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ind w:firstLine="567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___________</w:t>
      </w:r>
    </w:p>
    <w:p>
      <w:pPr>
        <w:pStyle w:val="Normal"/>
        <w:spacing w:lineRule="auto" w:line="240" w:before="120" w:after="0"/>
        <w:ind w:firstLine="567"/>
        <w:jc w:val="both"/>
        <w:rPr>
          <w:rFonts w:ascii="Roboto Condensed Light" w:hAnsi="Roboto Condensed Light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Roboto Condensed Light" w:hAnsi="Roboto Condensed Light"/>
          <w:sz w:val="28"/>
          <w:szCs w:val="28"/>
          <w:lang w:eastAsia="ru-RU"/>
        </w:rPr>
        <w:t>* Обов’язково заповнюється для посад державної служби категорії «А».</w:t>
      </w:r>
    </w:p>
    <w:p>
      <w:pPr>
        <w:pStyle w:val="Style2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>
      <w:pPr>
        <w:pStyle w:val="Style2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*** Зазначається інформація про кількість часу, відпрацьованого на керівних посадах, в місяцях.</w:t>
      </w:r>
    </w:p>
    <w:p>
      <w:pPr>
        <w:pStyle w:val="Style2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**** Зазначається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(за наявності).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567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  <w:font w:name="Roboto Condensed Ligh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51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0513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 w:customStyle="1">
    <w:name w:val="Шапка документу"/>
    <w:basedOn w:val="Normal"/>
    <w:qFormat/>
    <w:rsid w:val="0040513f"/>
    <w:pPr>
      <w:keepNext w:val="true"/>
      <w:keepLines/>
      <w:spacing w:lineRule="auto" w:line="240" w:before="0" w:after="240"/>
      <w:ind w:left="4536" w:hanging="0"/>
      <w:jc w:val="center"/>
    </w:pPr>
    <w:rPr>
      <w:rFonts w:ascii="Antiqua" w:hAnsi="Antiqua" w:eastAsia="Times New Roman" w:cs="Times New Roman"/>
      <w:sz w:val="26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051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 w:customStyle="1">
    <w:name w:val="Нормальний текст"/>
    <w:basedOn w:val="Normal"/>
    <w:qFormat/>
    <w:rsid w:val="001e73a5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f55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788C-38E5-4083-A656-339A8CAD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LibreOffice/5.4.2.2$Windows_X86_64 LibreOffice_project/22b09f6418e8c2d508a9eaf86b2399209b0990f4</Application>
  <Pages>2</Pages>
  <Words>208</Words>
  <Characters>1879</Characters>
  <CharactersWithSpaces>2124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2020-04-30T06:18:00Z</dcterms:created>
  <dc:creator>User</dc:creator>
  <dc:description/>
  <dc:language>uk-UA</dc:language>
  <cp:lastModifiedBy/>
  <cp:lastPrinted>2019-10-09T12:09:00Z</cp:lastPrinted>
  <dcterms:modified xsi:type="dcterms:W3CDTF">2020-06-22T10:11:55Z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