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8D0" w:rsidRDefault="00065E0D" w:rsidP="00645516">
      <w:pPr>
        <w:ind w:left="567"/>
        <w:rPr>
          <w:b/>
          <w:lang w:val="uk-UA"/>
        </w:rPr>
      </w:pPr>
      <w:r w:rsidRPr="00065E0D">
        <w:rPr>
          <w:b/>
          <w:lang w:val="uk-UA"/>
        </w:rPr>
        <w:t xml:space="preserve">Інформація про результати добору на зайняття вакантної посади державної служби категорії «В» в </w:t>
      </w:r>
      <w:proofErr w:type="spellStart"/>
      <w:r w:rsidRPr="00065E0D">
        <w:rPr>
          <w:b/>
          <w:lang w:val="uk-UA"/>
        </w:rPr>
        <w:t>апарат</w:t>
      </w:r>
      <w:r w:rsidR="00645516">
        <w:rPr>
          <w:b/>
          <w:lang w:val="uk-UA"/>
        </w:rPr>
        <w:t>і</w:t>
      </w:r>
      <w:proofErr w:type="spellEnd"/>
      <w:r w:rsidRPr="00065E0D">
        <w:rPr>
          <w:b/>
          <w:lang w:val="uk-UA"/>
        </w:rPr>
        <w:t xml:space="preserve"> Дніпровського апеляційного суду, проведеному відповідно до наказу від </w:t>
      </w:r>
      <w:r w:rsidR="00514549">
        <w:rPr>
          <w:b/>
          <w:lang w:val="uk-UA"/>
        </w:rPr>
        <w:t>14 вересня</w:t>
      </w:r>
      <w:r w:rsidR="00AF3F4B">
        <w:rPr>
          <w:b/>
          <w:lang w:val="uk-UA"/>
        </w:rPr>
        <w:t xml:space="preserve"> </w:t>
      </w:r>
      <w:r w:rsidRPr="00065E0D">
        <w:rPr>
          <w:b/>
          <w:lang w:val="uk-UA"/>
        </w:rPr>
        <w:t xml:space="preserve">2020 року № </w:t>
      </w:r>
      <w:r w:rsidR="00514549">
        <w:rPr>
          <w:b/>
          <w:lang w:val="uk-UA"/>
        </w:rPr>
        <w:t>72</w:t>
      </w:r>
      <w:bookmarkStart w:id="0" w:name="_GoBack"/>
      <w:bookmarkEnd w:id="0"/>
      <w:r w:rsidRPr="00065E0D">
        <w:rPr>
          <w:b/>
          <w:lang w:val="uk-UA"/>
        </w:rPr>
        <w:t>.</w:t>
      </w:r>
    </w:p>
    <w:p w:rsidR="00645516" w:rsidRDefault="00645516" w:rsidP="00F90F0B">
      <w:pPr>
        <w:rPr>
          <w:b/>
          <w:lang w:val="uk-UA"/>
        </w:rPr>
      </w:pPr>
    </w:p>
    <w:p w:rsidR="001569B0" w:rsidRPr="00065E0D" w:rsidRDefault="001569B0" w:rsidP="001569B0">
      <w:pPr>
        <w:rPr>
          <w:lang w:val="uk-UA"/>
        </w:rPr>
      </w:pPr>
    </w:p>
    <w:p w:rsidR="004A556A" w:rsidRDefault="004A556A" w:rsidP="004A556A">
      <w:pPr>
        <w:jc w:val="both"/>
        <w:rPr>
          <w:lang w:val="uk-UA"/>
        </w:rPr>
      </w:pPr>
    </w:p>
    <w:p w:rsidR="004A556A" w:rsidRDefault="004A556A" w:rsidP="004A556A">
      <w:pPr>
        <w:rPr>
          <w:lang w:val="uk-UA"/>
        </w:rPr>
      </w:pPr>
    </w:p>
    <w:p w:rsidR="004A556A" w:rsidRDefault="004A556A" w:rsidP="004A556A">
      <w:pPr>
        <w:ind w:firstLine="567"/>
        <w:jc w:val="both"/>
        <w:rPr>
          <w:color w:val="333333"/>
          <w:shd w:val="clear" w:color="auto" w:fill="FFFFFF"/>
          <w:lang w:val="uk-UA"/>
        </w:rPr>
      </w:pPr>
      <w:r>
        <w:rPr>
          <w:color w:val="333333"/>
          <w:shd w:val="clear" w:color="auto" w:fill="FFFFFF"/>
          <w:lang w:val="uk-UA"/>
        </w:rPr>
        <w:t>За результатами добору на зайняття вакантної посади</w:t>
      </w:r>
      <w:r>
        <w:rPr>
          <w:lang w:val="uk-UA"/>
        </w:rPr>
        <w:t xml:space="preserve"> державної служби категорії «В» - судового розпорядника служби судових розпорядників (відділ) Дніпровського апеляційного суду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  <w:lang w:val="uk-UA"/>
        </w:rPr>
        <w:t xml:space="preserve">, </w:t>
      </w:r>
      <w:r>
        <w:rPr>
          <w:color w:val="333333"/>
          <w:shd w:val="clear" w:color="auto" w:fill="FFFFFF"/>
          <w:lang w:val="uk-UA"/>
        </w:rPr>
        <w:t>не визначено осіб для укладення контракту на період дії карантину.</w:t>
      </w:r>
    </w:p>
    <w:p w:rsidR="00065E0D" w:rsidRDefault="00065E0D" w:rsidP="00F90F0B">
      <w:pPr>
        <w:rPr>
          <w:lang w:val="uk-UA"/>
        </w:rPr>
      </w:pPr>
    </w:p>
    <w:sectPr w:rsidR="00065E0D" w:rsidSect="00B95B6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77D0A07"/>
    <w:multiLevelType w:val="multilevel"/>
    <w:tmpl w:val="B23C56F4"/>
    <w:lvl w:ilvl="0">
      <w:start w:val="8"/>
      <w:numFmt w:val="decimalZero"/>
      <w:lvlText w:val="%1.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4"/>
      <w:numFmt w:val="decimalZero"/>
      <w:lvlText w:val="%1.%2."/>
      <w:lvlJc w:val="left"/>
      <w:pPr>
        <w:tabs>
          <w:tab w:val="num" w:pos="3405"/>
        </w:tabs>
        <w:ind w:left="3405" w:hanging="3270"/>
      </w:pPr>
      <w:rPr>
        <w:rFonts w:hint="default"/>
      </w:rPr>
    </w:lvl>
    <w:lvl w:ilvl="2">
      <w:start w:val="3"/>
      <w:numFmt w:val="decimalZero"/>
      <w:lvlText w:val="%1.%2.%3."/>
      <w:lvlJc w:val="left"/>
      <w:pPr>
        <w:tabs>
          <w:tab w:val="num" w:pos="3540"/>
        </w:tabs>
        <w:ind w:left="3540" w:hanging="32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75"/>
        </w:tabs>
        <w:ind w:left="3675" w:hanging="32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5"/>
        </w:tabs>
        <w:ind w:left="3945" w:hanging="32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80"/>
        </w:tabs>
        <w:ind w:left="4080" w:hanging="32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5"/>
        </w:tabs>
        <w:ind w:left="4215" w:hanging="32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50"/>
        </w:tabs>
        <w:ind w:left="4350" w:hanging="327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615D"/>
    <w:rsid w:val="00064453"/>
    <w:rsid w:val="00065E0D"/>
    <w:rsid w:val="00076187"/>
    <w:rsid w:val="00087CBD"/>
    <w:rsid w:val="000A155B"/>
    <w:rsid w:val="000A59BA"/>
    <w:rsid w:val="000C58B6"/>
    <w:rsid w:val="000D0BD7"/>
    <w:rsid w:val="000D1D2A"/>
    <w:rsid w:val="000D65E3"/>
    <w:rsid w:val="000D79D6"/>
    <w:rsid w:val="000E634A"/>
    <w:rsid w:val="000E6B17"/>
    <w:rsid w:val="001168D0"/>
    <w:rsid w:val="001228F5"/>
    <w:rsid w:val="00122A91"/>
    <w:rsid w:val="0015506A"/>
    <w:rsid w:val="001569B0"/>
    <w:rsid w:val="00172068"/>
    <w:rsid w:val="001730B7"/>
    <w:rsid w:val="00192275"/>
    <w:rsid w:val="001E3597"/>
    <w:rsid w:val="001E522A"/>
    <w:rsid w:val="001F5B32"/>
    <w:rsid w:val="0020212D"/>
    <w:rsid w:val="002049E6"/>
    <w:rsid w:val="00216252"/>
    <w:rsid w:val="00222E37"/>
    <w:rsid w:val="002330A2"/>
    <w:rsid w:val="00233F92"/>
    <w:rsid w:val="00275F9E"/>
    <w:rsid w:val="00282D95"/>
    <w:rsid w:val="002959A3"/>
    <w:rsid w:val="002B6912"/>
    <w:rsid w:val="002C258F"/>
    <w:rsid w:val="002C332A"/>
    <w:rsid w:val="002D14F7"/>
    <w:rsid w:val="002E3D07"/>
    <w:rsid w:val="003066E6"/>
    <w:rsid w:val="00327FB1"/>
    <w:rsid w:val="003418B3"/>
    <w:rsid w:val="00352498"/>
    <w:rsid w:val="00355BD0"/>
    <w:rsid w:val="00365C7D"/>
    <w:rsid w:val="00391A4A"/>
    <w:rsid w:val="003A228A"/>
    <w:rsid w:val="003A339D"/>
    <w:rsid w:val="003C0B43"/>
    <w:rsid w:val="003D63A6"/>
    <w:rsid w:val="003D7682"/>
    <w:rsid w:val="003F4446"/>
    <w:rsid w:val="004018B6"/>
    <w:rsid w:val="004021B9"/>
    <w:rsid w:val="00404E5B"/>
    <w:rsid w:val="00414E5D"/>
    <w:rsid w:val="00452265"/>
    <w:rsid w:val="00484ECF"/>
    <w:rsid w:val="00490BAA"/>
    <w:rsid w:val="004A556A"/>
    <w:rsid w:val="004F1CED"/>
    <w:rsid w:val="005029A3"/>
    <w:rsid w:val="00511FF2"/>
    <w:rsid w:val="00514549"/>
    <w:rsid w:val="00523487"/>
    <w:rsid w:val="00524372"/>
    <w:rsid w:val="005314F2"/>
    <w:rsid w:val="00534915"/>
    <w:rsid w:val="005602A2"/>
    <w:rsid w:val="005627A3"/>
    <w:rsid w:val="005712A7"/>
    <w:rsid w:val="005830F6"/>
    <w:rsid w:val="00590103"/>
    <w:rsid w:val="00596E1F"/>
    <w:rsid w:val="005B7723"/>
    <w:rsid w:val="006132ED"/>
    <w:rsid w:val="00627E36"/>
    <w:rsid w:val="006331ED"/>
    <w:rsid w:val="00633F40"/>
    <w:rsid w:val="00645516"/>
    <w:rsid w:val="006461B6"/>
    <w:rsid w:val="00652412"/>
    <w:rsid w:val="006547C8"/>
    <w:rsid w:val="00655D29"/>
    <w:rsid w:val="006A3340"/>
    <w:rsid w:val="006A3BE1"/>
    <w:rsid w:val="006A5DCF"/>
    <w:rsid w:val="006D1ECE"/>
    <w:rsid w:val="006E2B82"/>
    <w:rsid w:val="006E3BD7"/>
    <w:rsid w:val="006F0101"/>
    <w:rsid w:val="007075C3"/>
    <w:rsid w:val="00710715"/>
    <w:rsid w:val="00725B83"/>
    <w:rsid w:val="00726569"/>
    <w:rsid w:val="0073046E"/>
    <w:rsid w:val="00756FF7"/>
    <w:rsid w:val="007578B2"/>
    <w:rsid w:val="007735C5"/>
    <w:rsid w:val="00791DE6"/>
    <w:rsid w:val="007A3777"/>
    <w:rsid w:val="007D47D2"/>
    <w:rsid w:val="007E519F"/>
    <w:rsid w:val="00800F0D"/>
    <w:rsid w:val="00806E0E"/>
    <w:rsid w:val="00824AD4"/>
    <w:rsid w:val="00834AD6"/>
    <w:rsid w:val="00835839"/>
    <w:rsid w:val="00835847"/>
    <w:rsid w:val="0083615D"/>
    <w:rsid w:val="00851F09"/>
    <w:rsid w:val="008713BB"/>
    <w:rsid w:val="00883D3F"/>
    <w:rsid w:val="008C5E00"/>
    <w:rsid w:val="00916A59"/>
    <w:rsid w:val="009566FC"/>
    <w:rsid w:val="00966178"/>
    <w:rsid w:val="00976D9D"/>
    <w:rsid w:val="009774C7"/>
    <w:rsid w:val="0098717E"/>
    <w:rsid w:val="00991DDA"/>
    <w:rsid w:val="009D31A3"/>
    <w:rsid w:val="00A02101"/>
    <w:rsid w:val="00A06C13"/>
    <w:rsid w:val="00A45AC0"/>
    <w:rsid w:val="00A60164"/>
    <w:rsid w:val="00A63263"/>
    <w:rsid w:val="00A7426A"/>
    <w:rsid w:val="00AC636F"/>
    <w:rsid w:val="00AD3C92"/>
    <w:rsid w:val="00AE3873"/>
    <w:rsid w:val="00AF3F4B"/>
    <w:rsid w:val="00AF6D1A"/>
    <w:rsid w:val="00B0624E"/>
    <w:rsid w:val="00B251AC"/>
    <w:rsid w:val="00B56C39"/>
    <w:rsid w:val="00B606B5"/>
    <w:rsid w:val="00B8184A"/>
    <w:rsid w:val="00B95B69"/>
    <w:rsid w:val="00BA7EF9"/>
    <w:rsid w:val="00BD4C08"/>
    <w:rsid w:val="00BD5A20"/>
    <w:rsid w:val="00BE30CA"/>
    <w:rsid w:val="00BE47EC"/>
    <w:rsid w:val="00BF2875"/>
    <w:rsid w:val="00C066F2"/>
    <w:rsid w:val="00C10B79"/>
    <w:rsid w:val="00C132ED"/>
    <w:rsid w:val="00C21832"/>
    <w:rsid w:val="00C52519"/>
    <w:rsid w:val="00C7264D"/>
    <w:rsid w:val="00C77451"/>
    <w:rsid w:val="00C81695"/>
    <w:rsid w:val="00CA505F"/>
    <w:rsid w:val="00CB5CFE"/>
    <w:rsid w:val="00CD74AC"/>
    <w:rsid w:val="00D03669"/>
    <w:rsid w:val="00D16E46"/>
    <w:rsid w:val="00D62BA1"/>
    <w:rsid w:val="00D71CCD"/>
    <w:rsid w:val="00D74826"/>
    <w:rsid w:val="00D8237E"/>
    <w:rsid w:val="00DC325B"/>
    <w:rsid w:val="00DC7E57"/>
    <w:rsid w:val="00DE4E66"/>
    <w:rsid w:val="00DF2CA8"/>
    <w:rsid w:val="00E069F2"/>
    <w:rsid w:val="00E145BE"/>
    <w:rsid w:val="00E15B09"/>
    <w:rsid w:val="00E37F9D"/>
    <w:rsid w:val="00E4338D"/>
    <w:rsid w:val="00E50409"/>
    <w:rsid w:val="00E52498"/>
    <w:rsid w:val="00E52A6F"/>
    <w:rsid w:val="00E54C35"/>
    <w:rsid w:val="00E704AD"/>
    <w:rsid w:val="00E9463E"/>
    <w:rsid w:val="00E96889"/>
    <w:rsid w:val="00EA50D1"/>
    <w:rsid w:val="00EB34B3"/>
    <w:rsid w:val="00EC714B"/>
    <w:rsid w:val="00EC7BF9"/>
    <w:rsid w:val="00ED7724"/>
    <w:rsid w:val="00EE07D2"/>
    <w:rsid w:val="00EE156D"/>
    <w:rsid w:val="00EF369C"/>
    <w:rsid w:val="00EF42D7"/>
    <w:rsid w:val="00F27C9F"/>
    <w:rsid w:val="00F3724E"/>
    <w:rsid w:val="00F442CF"/>
    <w:rsid w:val="00F51840"/>
    <w:rsid w:val="00F542AA"/>
    <w:rsid w:val="00F6155E"/>
    <w:rsid w:val="00F711D9"/>
    <w:rsid w:val="00F90F0B"/>
    <w:rsid w:val="00FB38B5"/>
    <w:rsid w:val="00FC1308"/>
    <w:rsid w:val="00FC4B20"/>
    <w:rsid w:val="00FE3499"/>
    <w:rsid w:val="00FF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C16A2"/>
  <w15:docId w15:val="{62F84D01-3E2B-4414-949E-08E1E5839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15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3615D"/>
    <w:pPr>
      <w:keepNext/>
      <w:tabs>
        <w:tab w:val="num" w:pos="3270"/>
      </w:tabs>
      <w:suppressAutoHyphens/>
      <w:ind w:left="3270" w:hanging="3270"/>
      <w:jc w:val="center"/>
      <w:outlineLvl w:val="0"/>
    </w:pPr>
    <w:rPr>
      <w:b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615D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615D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3615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A1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rsid w:val="00AC63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lantuh</dc:creator>
  <cp:keywords/>
  <dc:description/>
  <cp:lastModifiedBy>Лантух О.М.</cp:lastModifiedBy>
  <cp:revision>114</cp:revision>
  <cp:lastPrinted>2017-08-14T08:56:00Z</cp:lastPrinted>
  <dcterms:created xsi:type="dcterms:W3CDTF">2015-02-16T10:08:00Z</dcterms:created>
  <dcterms:modified xsi:type="dcterms:W3CDTF">2020-09-21T13:53:00Z</dcterms:modified>
</cp:coreProperties>
</file>