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b/>
          <w:b/>
          <w:lang w:val="uk-UA"/>
        </w:rPr>
      </w:pPr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апараті Дніпровського апеляційного суду, проведеному відповідно до наказу від 05 листопада 2020 року № 89.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9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2617"/>
        <w:gridCol w:w="4820"/>
      </w:tblGrid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Найменування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посади</w:t>
            </w:r>
          </w:p>
        </w:tc>
        <w:tc>
          <w:tcPr>
            <w:tcW w:w="4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Строковість укладення контракту</w:t>
            </w:r>
          </w:p>
        </w:tc>
      </w:tr>
      <w:tr>
        <w:trPr/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 xml:space="preserve">Філь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26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highlight w:val="white"/>
                <w:lang w:val="uk-UA"/>
              </w:rPr>
            </w:pPr>
            <w:r>
              <w:rPr>
                <w:color w:val="00000A"/>
                <w:shd w:fill="FFFFFF" w:val="clear"/>
                <w:lang w:val="uk-UA"/>
              </w:rPr>
              <w:t>Спеціаліст відділу забезпечення судового процесу судов</w:t>
            </w:r>
            <w:bookmarkStart w:id="0" w:name="_GoBack"/>
            <w:bookmarkEnd w:id="0"/>
            <w:r>
              <w:rPr>
                <w:color w:val="00000A"/>
                <w:shd w:fill="FFFFFF" w:val="clear"/>
                <w:lang w:val="uk-UA"/>
              </w:rPr>
              <w:t xml:space="preserve">ої палати з розгляду цивільних справ  Дніпровського апеляційного суду, посада державної служби категорії «В» </w:t>
            </w:r>
          </w:p>
          <w:p>
            <w:pPr>
              <w:pStyle w:val="Normal"/>
              <w:spacing w:lineRule="auto" w:line="240" w:before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COVID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-19, спричиненої коронавірусом 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SARS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>-</w:t>
            </w:r>
            <w:r>
              <w:rPr>
                <w:bCs/>
                <w:color w:val="000000"/>
                <w:shd w:fill="FFFFFF" w:val="clear"/>
                <w:lang w:val="en-US" w:eastAsia="en-US"/>
              </w:rPr>
              <w:t>CoV</w:t>
            </w: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-2, </w:t>
            </w:r>
          </w:p>
          <w:p>
            <w:pPr>
              <w:pStyle w:val="Normal"/>
              <w:spacing w:lineRule="auto" w:line="240" w:before="0" w:after="0"/>
              <w:rPr>
                <w:bCs/>
                <w:color w:val="000000"/>
                <w:highlight w:val="white"/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>
            <w:pPr>
              <w:pStyle w:val="Normal"/>
              <w:spacing w:lineRule="auto" w:line="240" w:before="0" w:after="0"/>
              <w:rPr>
                <w:lang w:val="uk-UA" w:eastAsia="en-US"/>
              </w:rPr>
            </w:pPr>
            <w:r>
              <w:rPr>
                <w:bCs/>
                <w:color w:val="000000"/>
                <w:shd w:fill="FFFFFF" w:val="clear"/>
                <w:lang w:val="uk-UA" w:eastAsia="en-US"/>
              </w:rPr>
              <w:t xml:space="preserve">до законодавства.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Application>LibreOffice/5.4.2.2$Windows_X86_64 LibreOffice_project/22b09f6418e8c2d508a9eaf86b2399209b0990f4</Application>
  <Pages>1</Pages>
  <Words>93</Words>
  <Characters>680</Characters>
  <CharactersWithSpaces>783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2017-08-14T08:56:00Z</cp:lastPrinted>
  <dcterms:modified xsi:type="dcterms:W3CDTF">2020-11-30T15:08:34Z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