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D0" w:rsidRDefault="00065E0D" w:rsidP="00645516">
      <w:pPr>
        <w:ind w:left="567"/>
        <w:rPr>
          <w:b/>
          <w:lang w:val="uk-UA"/>
        </w:rPr>
      </w:pPr>
      <w:r w:rsidRPr="00065E0D">
        <w:rPr>
          <w:b/>
          <w:lang w:val="uk-UA"/>
        </w:rPr>
        <w:t xml:space="preserve">Інформація про результати добору на зайняття вакантної посади державної служби категорії «В» в </w:t>
      </w:r>
      <w:proofErr w:type="spellStart"/>
      <w:r w:rsidRPr="00065E0D">
        <w:rPr>
          <w:b/>
          <w:lang w:val="uk-UA"/>
        </w:rPr>
        <w:t>апарат</w:t>
      </w:r>
      <w:r w:rsidR="00645516">
        <w:rPr>
          <w:b/>
          <w:lang w:val="uk-UA"/>
        </w:rPr>
        <w:t>і</w:t>
      </w:r>
      <w:proofErr w:type="spellEnd"/>
      <w:r w:rsidRPr="00065E0D">
        <w:rPr>
          <w:b/>
          <w:lang w:val="uk-UA"/>
        </w:rPr>
        <w:t xml:space="preserve"> Дніпровського апеляційного суду, проведеному відповідно до наказу від </w:t>
      </w:r>
      <w:r w:rsidR="00F10D96">
        <w:rPr>
          <w:b/>
          <w:lang w:val="uk-UA"/>
        </w:rPr>
        <w:t xml:space="preserve">01 лютого </w:t>
      </w:r>
      <w:r w:rsidR="00207106">
        <w:rPr>
          <w:b/>
          <w:lang w:val="uk-UA"/>
        </w:rPr>
        <w:t>2021</w:t>
      </w:r>
      <w:r w:rsidRPr="00065E0D">
        <w:rPr>
          <w:b/>
          <w:lang w:val="uk-UA"/>
        </w:rPr>
        <w:t xml:space="preserve"> року № </w:t>
      </w:r>
      <w:r w:rsidR="00207106">
        <w:rPr>
          <w:b/>
          <w:lang w:val="uk-UA"/>
        </w:rPr>
        <w:t>0</w:t>
      </w:r>
      <w:r w:rsidR="00F10D96">
        <w:rPr>
          <w:b/>
          <w:lang w:val="uk-UA"/>
        </w:rPr>
        <w:t>7</w:t>
      </w:r>
      <w:r w:rsidRPr="00065E0D">
        <w:rPr>
          <w:b/>
          <w:lang w:val="uk-UA"/>
        </w:rPr>
        <w:t>.</w:t>
      </w:r>
    </w:p>
    <w:p w:rsidR="00645516" w:rsidRDefault="00645516" w:rsidP="00F90F0B">
      <w:pPr>
        <w:rPr>
          <w:b/>
          <w:lang w:val="uk-UA"/>
        </w:rPr>
      </w:pPr>
    </w:p>
    <w:p w:rsidR="001569B0" w:rsidRDefault="00645516" w:rsidP="001569B0">
      <w:pPr>
        <w:rPr>
          <w:lang w:val="uk-UA"/>
        </w:rPr>
      </w:pPr>
      <w:r>
        <w:rPr>
          <w:b/>
          <w:lang w:val="uk-UA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7"/>
        <w:gridCol w:w="2877"/>
        <w:gridCol w:w="4819"/>
      </w:tblGrid>
      <w:tr w:rsidR="001569B0" w:rsidTr="008935E9">
        <w:tc>
          <w:tcPr>
            <w:tcW w:w="1767" w:type="dxa"/>
          </w:tcPr>
          <w:p w:rsidR="001569B0" w:rsidRPr="00065E0D" w:rsidRDefault="001569B0" w:rsidP="008935E9">
            <w:pPr>
              <w:jc w:val="center"/>
              <w:rPr>
                <w:b/>
                <w:lang w:val="uk-UA"/>
              </w:rPr>
            </w:pPr>
            <w:r w:rsidRPr="00065E0D">
              <w:rPr>
                <w:b/>
                <w:lang w:val="uk-UA"/>
              </w:rPr>
              <w:t>Прізвище, ім’я,               по-батькові</w:t>
            </w:r>
          </w:p>
        </w:tc>
        <w:tc>
          <w:tcPr>
            <w:tcW w:w="2877" w:type="dxa"/>
          </w:tcPr>
          <w:p w:rsidR="001569B0" w:rsidRDefault="001569B0" w:rsidP="008935E9">
            <w:pPr>
              <w:jc w:val="center"/>
              <w:rPr>
                <w:b/>
                <w:lang w:val="uk-UA"/>
              </w:rPr>
            </w:pPr>
            <w:r w:rsidRPr="00065E0D">
              <w:rPr>
                <w:b/>
                <w:lang w:val="uk-UA"/>
              </w:rPr>
              <w:t>Найменування</w:t>
            </w:r>
          </w:p>
          <w:p w:rsidR="001569B0" w:rsidRPr="00065E0D" w:rsidRDefault="001569B0" w:rsidP="008935E9">
            <w:pPr>
              <w:jc w:val="center"/>
              <w:rPr>
                <w:b/>
                <w:lang w:val="uk-UA"/>
              </w:rPr>
            </w:pPr>
            <w:r w:rsidRPr="00065E0D">
              <w:rPr>
                <w:b/>
                <w:lang w:val="uk-UA"/>
              </w:rPr>
              <w:t xml:space="preserve"> посади</w:t>
            </w:r>
          </w:p>
        </w:tc>
        <w:tc>
          <w:tcPr>
            <w:tcW w:w="4819" w:type="dxa"/>
          </w:tcPr>
          <w:p w:rsidR="00AF3F4B" w:rsidRDefault="001569B0" w:rsidP="008935E9">
            <w:pPr>
              <w:jc w:val="center"/>
              <w:rPr>
                <w:b/>
                <w:lang w:val="uk-UA"/>
              </w:rPr>
            </w:pPr>
            <w:r w:rsidRPr="00065E0D">
              <w:rPr>
                <w:b/>
                <w:lang w:val="uk-UA"/>
              </w:rPr>
              <w:t>Строковість укладення</w:t>
            </w:r>
          </w:p>
          <w:p w:rsidR="001569B0" w:rsidRPr="00065E0D" w:rsidRDefault="001569B0" w:rsidP="008935E9">
            <w:pPr>
              <w:jc w:val="center"/>
              <w:rPr>
                <w:b/>
                <w:lang w:val="uk-UA"/>
              </w:rPr>
            </w:pPr>
            <w:r w:rsidRPr="00065E0D">
              <w:rPr>
                <w:b/>
                <w:lang w:val="uk-UA"/>
              </w:rPr>
              <w:t xml:space="preserve"> контракту</w:t>
            </w:r>
          </w:p>
        </w:tc>
      </w:tr>
      <w:tr w:rsidR="001569B0" w:rsidTr="008935E9">
        <w:tc>
          <w:tcPr>
            <w:tcW w:w="1767" w:type="dxa"/>
          </w:tcPr>
          <w:p w:rsidR="00207106" w:rsidRDefault="00F10D96" w:rsidP="008935E9">
            <w:pPr>
              <w:rPr>
                <w:lang w:val="uk-UA"/>
              </w:rPr>
            </w:pPr>
            <w:r>
              <w:rPr>
                <w:lang w:val="uk-UA"/>
              </w:rPr>
              <w:t xml:space="preserve">Пашкова </w:t>
            </w:r>
          </w:p>
          <w:p w:rsidR="00F10D96" w:rsidRDefault="00F10D96" w:rsidP="008935E9">
            <w:pPr>
              <w:rPr>
                <w:lang w:val="uk-UA"/>
              </w:rPr>
            </w:pPr>
            <w:r>
              <w:rPr>
                <w:lang w:val="uk-UA"/>
              </w:rPr>
              <w:t xml:space="preserve">Віта </w:t>
            </w:r>
          </w:p>
          <w:p w:rsidR="00F10D96" w:rsidRDefault="00F10D96" w:rsidP="008935E9">
            <w:pPr>
              <w:rPr>
                <w:lang w:val="uk-UA"/>
              </w:rPr>
            </w:pPr>
            <w:r>
              <w:rPr>
                <w:lang w:val="uk-UA"/>
              </w:rPr>
              <w:t>Ігорівна</w:t>
            </w:r>
          </w:p>
        </w:tc>
        <w:tc>
          <w:tcPr>
            <w:tcW w:w="2877" w:type="dxa"/>
          </w:tcPr>
          <w:p w:rsidR="001569B0" w:rsidRPr="00AF3F4B" w:rsidRDefault="001569B0" w:rsidP="001569B0">
            <w:pPr>
              <w:rPr>
                <w:color w:val="00000A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A"/>
                <w:shd w:val="clear" w:color="auto" w:fill="FFFFFF"/>
              </w:rPr>
              <w:t>Секретар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судового </w:t>
            </w:r>
            <w:proofErr w:type="spellStart"/>
            <w:r>
              <w:rPr>
                <w:color w:val="00000A"/>
                <w:shd w:val="clear" w:color="auto" w:fill="FFFFFF"/>
              </w:rPr>
              <w:t>засідання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A"/>
                <w:shd w:val="clear" w:color="auto" w:fill="FFFFFF"/>
              </w:rPr>
              <w:t>відділу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A"/>
                <w:shd w:val="clear" w:color="auto" w:fill="FFFFFF"/>
              </w:rPr>
              <w:t>забезпечення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судового </w:t>
            </w:r>
            <w:proofErr w:type="spellStart"/>
            <w:r>
              <w:rPr>
                <w:color w:val="00000A"/>
                <w:shd w:val="clear" w:color="auto" w:fill="FFFFFF"/>
              </w:rPr>
              <w:t>процесу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A"/>
                <w:shd w:val="clear" w:color="auto" w:fill="FFFFFF"/>
              </w:rPr>
              <w:t>судової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A"/>
                <w:shd w:val="clear" w:color="auto" w:fill="FFFFFF"/>
              </w:rPr>
              <w:t>палати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з </w:t>
            </w:r>
            <w:proofErr w:type="spellStart"/>
            <w:r>
              <w:rPr>
                <w:color w:val="00000A"/>
                <w:shd w:val="clear" w:color="auto" w:fill="FFFFFF"/>
              </w:rPr>
              <w:t>розгляду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r>
              <w:rPr>
                <w:color w:val="00000A"/>
                <w:shd w:val="clear" w:color="auto" w:fill="FFFFFF"/>
                <w:lang w:val="uk-UA"/>
              </w:rPr>
              <w:t xml:space="preserve">кримінальних </w:t>
            </w:r>
            <w:r>
              <w:rPr>
                <w:color w:val="00000A"/>
                <w:shd w:val="clear" w:color="auto" w:fill="FFFFFF"/>
              </w:rPr>
              <w:t xml:space="preserve">справ </w:t>
            </w:r>
            <w:proofErr w:type="spellStart"/>
            <w:r>
              <w:rPr>
                <w:color w:val="00000A"/>
                <w:shd w:val="clear" w:color="auto" w:fill="FFFFFF"/>
              </w:rPr>
              <w:t>Дніпровського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A"/>
                <w:shd w:val="clear" w:color="auto" w:fill="FFFFFF"/>
              </w:rPr>
              <w:t>апеляційного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суду, посада</w:t>
            </w:r>
            <w:r w:rsidR="00AF3F4B"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 w:rsidR="00AF3F4B">
              <w:rPr>
                <w:color w:val="00000A"/>
                <w:shd w:val="clear" w:color="auto" w:fill="FFFFFF"/>
              </w:rPr>
              <w:t>державної</w:t>
            </w:r>
            <w:proofErr w:type="spellEnd"/>
            <w:r w:rsidR="00AF3F4B"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 w:rsidR="00AF3F4B">
              <w:rPr>
                <w:color w:val="00000A"/>
                <w:shd w:val="clear" w:color="auto" w:fill="FFFFFF"/>
              </w:rPr>
              <w:t>служби</w:t>
            </w:r>
            <w:proofErr w:type="spellEnd"/>
            <w:r w:rsidR="00AF3F4B"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 w:rsidR="00AF3F4B">
              <w:rPr>
                <w:color w:val="00000A"/>
                <w:shd w:val="clear" w:color="auto" w:fill="FFFFFF"/>
              </w:rPr>
              <w:t>категорії</w:t>
            </w:r>
            <w:proofErr w:type="spellEnd"/>
            <w:r w:rsidR="00AF3F4B">
              <w:rPr>
                <w:color w:val="00000A"/>
                <w:shd w:val="clear" w:color="auto" w:fill="FFFFFF"/>
              </w:rPr>
              <w:t xml:space="preserve"> «</w:t>
            </w:r>
            <w:r w:rsidR="00AF3F4B">
              <w:rPr>
                <w:color w:val="00000A"/>
                <w:shd w:val="clear" w:color="auto" w:fill="FFFFFF"/>
                <w:lang w:val="uk-UA"/>
              </w:rPr>
              <w:t>В»</w:t>
            </w:r>
          </w:p>
          <w:p w:rsidR="001569B0" w:rsidRPr="001569B0" w:rsidRDefault="0089449D" w:rsidP="00F10D96">
            <w:pPr>
              <w:rPr>
                <w:lang w:val="uk-UA"/>
              </w:rPr>
            </w:pPr>
            <w:r>
              <w:rPr>
                <w:lang w:val="uk-UA"/>
              </w:rPr>
              <w:t>(ДАС 422706</w:t>
            </w:r>
            <w:r w:rsidR="00F10D96">
              <w:rPr>
                <w:lang w:val="uk-UA"/>
              </w:rPr>
              <w:t>53</w:t>
            </w:r>
            <w:bookmarkStart w:id="0" w:name="_GoBack"/>
            <w:bookmarkEnd w:id="0"/>
            <w:r>
              <w:rPr>
                <w:lang w:val="uk-UA"/>
              </w:rPr>
              <w:t>)</w:t>
            </w:r>
          </w:p>
        </w:tc>
        <w:tc>
          <w:tcPr>
            <w:tcW w:w="4819" w:type="dxa"/>
          </w:tcPr>
          <w:p w:rsidR="001569B0" w:rsidRDefault="001569B0" w:rsidP="008935E9">
            <w:pPr>
              <w:rPr>
                <w:bCs/>
                <w:color w:val="000000"/>
                <w:shd w:val="clear" w:color="auto" w:fill="FFFFFF"/>
                <w:lang w:val="uk-UA" w:eastAsia="en-US"/>
              </w:rPr>
            </w:pPr>
            <w:r>
              <w:rPr>
                <w:bCs/>
                <w:color w:val="000000"/>
                <w:shd w:val="clear" w:color="auto" w:fill="FFFFFF"/>
                <w:lang w:val="uk-UA" w:eastAsia="en-US"/>
              </w:rPr>
              <w:t>Н</w:t>
            </w:r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065E0D">
              <w:rPr>
                <w:bCs/>
                <w:color w:val="000000"/>
                <w:shd w:val="clear" w:color="auto" w:fill="FFFFFF"/>
                <w:lang w:val="en-US" w:eastAsia="en-US"/>
              </w:rPr>
              <w:t>COVID</w:t>
            </w:r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 xml:space="preserve">-19, спричиненої </w:t>
            </w:r>
            <w:proofErr w:type="spellStart"/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>коронавірусом</w:t>
            </w:r>
            <w:proofErr w:type="spellEnd"/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 xml:space="preserve"> </w:t>
            </w:r>
            <w:r w:rsidRPr="00065E0D">
              <w:rPr>
                <w:bCs/>
                <w:color w:val="000000"/>
                <w:shd w:val="clear" w:color="auto" w:fill="FFFFFF"/>
                <w:lang w:val="en-US" w:eastAsia="en-US"/>
              </w:rPr>
              <w:t>SARS</w:t>
            </w:r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>-</w:t>
            </w:r>
            <w:proofErr w:type="spellStart"/>
            <w:r w:rsidRPr="00065E0D">
              <w:rPr>
                <w:bCs/>
                <w:color w:val="000000"/>
                <w:shd w:val="clear" w:color="auto" w:fill="FFFFFF"/>
                <w:lang w:val="en-US" w:eastAsia="en-US"/>
              </w:rPr>
              <w:t>CoV</w:t>
            </w:r>
            <w:proofErr w:type="spellEnd"/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 xml:space="preserve">-2, </w:t>
            </w:r>
          </w:p>
          <w:p w:rsidR="001569B0" w:rsidRDefault="001569B0" w:rsidP="008935E9">
            <w:pPr>
              <w:rPr>
                <w:bCs/>
                <w:color w:val="000000"/>
                <w:shd w:val="clear" w:color="auto" w:fill="FFFFFF"/>
                <w:lang w:val="uk-UA" w:eastAsia="en-US"/>
              </w:rPr>
            </w:pPr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>та до дня визначення керівником переможця за результатами конкурсного відбору відповідно</w:t>
            </w:r>
          </w:p>
          <w:p w:rsidR="001569B0" w:rsidRPr="00065E0D" w:rsidRDefault="00AF3F4B" w:rsidP="008935E9">
            <w:pPr>
              <w:rPr>
                <w:lang w:val="uk-UA" w:eastAsia="en-US"/>
              </w:rPr>
            </w:pPr>
            <w:r>
              <w:rPr>
                <w:bCs/>
                <w:color w:val="000000"/>
                <w:shd w:val="clear" w:color="auto" w:fill="FFFFFF"/>
                <w:lang w:val="uk-UA" w:eastAsia="en-US"/>
              </w:rPr>
              <w:t>до законодавства.</w:t>
            </w:r>
          </w:p>
          <w:p w:rsidR="001569B0" w:rsidRPr="00065E0D" w:rsidRDefault="001569B0" w:rsidP="008935E9"/>
        </w:tc>
      </w:tr>
    </w:tbl>
    <w:p w:rsidR="001569B0" w:rsidRPr="00065E0D" w:rsidRDefault="001569B0" w:rsidP="001569B0">
      <w:pPr>
        <w:rPr>
          <w:lang w:val="uk-UA"/>
        </w:rPr>
      </w:pPr>
    </w:p>
    <w:p w:rsidR="00645516" w:rsidRPr="00645516" w:rsidRDefault="00645516" w:rsidP="00645516">
      <w:pPr>
        <w:jc w:val="both"/>
        <w:rPr>
          <w:lang w:val="uk-UA"/>
        </w:rPr>
      </w:pPr>
    </w:p>
    <w:p w:rsidR="00065E0D" w:rsidRDefault="00065E0D" w:rsidP="00F90F0B">
      <w:pPr>
        <w:rPr>
          <w:lang w:val="uk-UA"/>
        </w:rPr>
      </w:pPr>
    </w:p>
    <w:sectPr w:rsidR="00065E0D" w:rsidSect="00B95B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7D0A07"/>
    <w:multiLevelType w:val="multilevel"/>
    <w:tmpl w:val="B23C56F4"/>
    <w:lvl w:ilvl="0">
      <w:start w:val="8"/>
      <w:numFmt w:val="decimalZero"/>
      <w:lvlText w:val="%1.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3405"/>
        </w:tabs>
        <w:ind w:left="3405" w:hanging="3270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3540"/>
        </w:tabs>
        <w:ind w:left="3540" w:hanging="32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75"/>
        </w:tabs>
        <w:ind w:left="3675" w:hanging="32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32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0"/>
        </w:tabs>
        <w:ind w:left="4080" w:hanging="32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5"/>
        </w:tabs>
        <w:ind w:left="4215" w:hanging="32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50"/>
        </w:tabs>
        <w:ind w:left="4350" w:hanging="327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15D"/>
    <w:rsid w:val="00064453"/>
    <w:rsid w:val="00065E0D"/>
    <w:rsid w:val="00076187"/>
    <w:rsid w:val="00087CBD"/>
    <w:rsid w:val="000A155B"/>
    <w:rsid w:val="000A59BA"/>
    <w:rsid w:val="000C58B6"/>
    <w:rsid w:val="000D0BD7"/>
    <w:rsid w:val="000D1D2A"/>
    <w:rsid w:val="000D65E3"/>
    <w:rsid w:val="000D79D6"/>
    <w:rsid w:val="000E634A"/>
    <w:rsid w:val="000E6B17"/>
    <w:rsid w:val="001168D0"/>
    <w:rsid w:val="001228F5"/>
    <w:rsid w:val="00122A91"/>
    <w:rsid w:val="0015506A"/>
    <w:rsid w:val="001569B0"/>
    <w:rsid w:val="00172068"/>
    <w:rsid w:val="001730B7"/>
    <w:rsid w:val="00192275"/>
    <w:rsid w:val="001E3597"/>
    <w:rsid w:val="001E522A"/>
    <w:rsid w:val="001F5B32"/>
    <w:rsid w:val="0020212D"/>
    <w:rsid w:val="002049E6"/>
    <w:rsid w:val="00207106"/>
    <w:rsid w:val="00216252"/>
    <w:rsid w:val="00222E37"/>
    <w:rsid w:val="002330A2"/>
    <w:rsid w:val="00233F92"/>
    <w:rsid w:val="00275F9E"/>
    <w:rsid w:val="00282D95"/>
    <w:rsid w:val="002959A3"/>
    <w:rsid w:val="002B6912"/>
    <w:rsid w:val="002C258F"/>
    <w:rsid w:val="002C332A"/>
    <w:rsid w:val="002D14F7"/>
    <w:rsid w:val="002E3D07"/>
    <w:rsid w:val="003066E6"/>
    <w:rsid w:val="00327FB1"/>
    <w:rsid w:val="003418B3"/>
    <w:rsid w:val="00352498"/>
    <w:rsid w:val="00355BD0"/>
    <w:rsid w:val="00365C7D"/>
    <w:rsid w:val="00391A4A"/>
    <w:rsid w:val="003A228A"/>
    <w:rsid w:val="003A339D"/>
    <w:rsid w:val="003C0B43"/>
    <w:rsid w:val="003D63A6"/>
    <w:rsid w:val="003D7682"/>
    <w:rsid w:val="003F4446"/>
    <w:rsid w:val="004018B6"/>
    <w:rsid w:val="004021B9"/>
    <w:rsid w:val="00404E5B"/>
    <w:rsid w:val="00414E5D"/>
    <w:rsid w:val="00452265"/>
    <w:rsid w:val="00484ECF"/>
    <w:rsid w:val="00490BAA"/>
    <w:rsid w:val="004F1CED"/>
    <w:rsid w:val="005029A3"/>
    <w:rsid w:val="00511FF2"/>
    <w:rsid w:val="00523487"/>
    <w:rsid w:val="00524372"/>
    <w:rsid w:val="005314F2"/>
    <w:rsid w:val="00534915"/>
    <w:rsid w:val="005602A2"/>
    <w:rsid w:val="005627A3"/>
    <w:rsid w:val="005712A7"/>
    <w:rsid w:val="005830F6"/>
    <w:rsid w:val="00590103"/>
    <w:rsid w:val="00596E1F"/>
    <w:rsid w:val="005B7723"/>
    <w:rsid w:val="006132ED"/>
    <w:rsid w:val="00627E36"/>
    <w:rsid w:val="006331ED"/>
    <w:rsid w:val="00633F40"/>
    <w:rsid w:val="00645516"/>
    <w:rsid w:val="006461B6"/>
    <w:rsid w:val="00652412"/>
    <w:rsid w:val="006547C8"/>
    <w:rsid w:val="00655D29"/>
    <w:rsid w:val="006A3340"/>
    <w:rsid w:val="006A3BE1"/>
    <w:rsid w:val="006A5DCF"/>
    <w:rsid w:val="006D1ECE"/>
    <w:rsid w:val="006E2B82"/>
    <w:rsid w:val="006E3BD7"/>
    <w:rsid w:val="006F0101"/>
    <w:rsid w:val="007075C3"/>
    <w:rsid w:val="00710715"/>
    <w:rsid w:val="00725B83"/>
    <w:rsid w:val="00726569"/>
    <w:rsid w:val="0073046E"/>
    <w:rsid w:val="00756FF7"/>
    <w:rsid w:val="007578B2"/>
    <w:rsid w:val="007735C5"/>
    <w:rsid w:val="00791DE6"/>
    <w:rsid w:val="007A3777"/>
    <w:rsid w:val="007D47D2"/>
    <w:rsid w:val="007E519F"/>
    <w:rsid w:val="00800F0D"/>
    <w:rsid w:val="00806E0E"/>
    <w:rsid w:val="00824AD4"/>
    <w:rsid w:val="00834AD6"/>
    <w:rsid w:val="00835839"/>
    <w:rsid w:val="00835847"/>
    <w:rsid w:val="0083615D"/>
    <w:rsid w:val="00851F09"/>
    <w:rsid w:val="008713BB"/>
    <w:rsid w:val="00883D3F"/>
    <w:rsid w:val="0089449D"/>
    <w:rsid w:val="008C5E00"/>
    <w:rsid w:val="00916A59"/>
    <w:rsid w:val="009566FC"/>
    <w:rsid w:val="00966178"/>
    <w:rsid w:val="00976D9D"/>
    <w:rsid w:val="009774C7"/>
    <w:rsid w:val="0098717E"/>
    <w:rsid w:val="00991DDA"/>
    <w:rsid w:val="009D31A3"/>
    <w:rsid w:val="00A02101"/>
    <w:rsid w:val="00A06C13"/>
    <w:rsid w:val="00A45AC0"/>
    <w:rsid w:val="00A60164"/>
    <w:rsid w:val="00A63263"/>
    <w:rsid w:val="00A7426A"/>
    <w:rsid w:val="00AC636F"/>
    <w:rsid w:val="00AD3C92"/>
    <w:rsid w:val="00AE3873"/>
    <w:rsid w:val="00AF3F4B"/>
    <w:rsid w:val="00AF6D1A"/>
    <w:rsid w:val="00B0624E"/>
    <w:rsid w:val="00B251AC"/>
    <w:rsid w:val="00B56C39"/>
    <w:rsid w:val="00B606B5"/>
    <w:rsid w:val="00B8184A"/>
    <w:rsid w:val="00B95B69"/>
    <w:rsid w:val="00BA7EF9"/>
    <w:rsid w:val="00BD4C08"/>
    <w:rsid w:val="00BD5A20"/>
    <w:rsid w:val="00BE30CA"/>
    <w:rsid w:val="00BE47EC"/>
    <w:rsid w:val="00BF2875"/>
    <w:rsid w:val="00C066F2"/>
    <w:rsid w:val="00C10B79"/>
    <w:rsid w:val="00C132ED"/>
    <w:rsid w:val="00C21832"/>
    <w:rsid w:val="00C52519"/>
    <w:rsid w:val="00C7264D"/>
    <w:rsid w:val="00C77451"/>
    <w:rsid w:val="00C81695"/>
    <w:rsid w:val="00CA505F"/>
    <w:rsid w:val="00CB5CFE"/>
    <w:rsid w:val="00CD74AC"/>
    <w:rsid w:val="00D03669"/>
    <w:rsid w:val="00D16E46"/>
    <w:rsid w:val="00D62BA1"/>
    <w:rsid w:val="00D71CCD"/>
    <w:rsid w:val="00D74826"/>
    <w:rsid w:val="00D8237E"/>
    <w:rsid w:val="00DC325B"/>
    <w:rsid w:val="00DC7E57"/>
    <w:rsid w:val="00DE4E66"/>
    <w:rsid w:val="00DF2CA8"/>
    <w:rsid w:val="00E069F2"/>
    <w:rsid w:val="00E145BE"/>
    <w:rsid w:val="00E15B09"/>
    <w:rsid w:val="00E37F9D"/>
    <w:rsid w:val="00E4338D"/>
    <w:rsid w:val="00E50409"/>
    <w:rsid w:val="00E52498"/>
    <w:rsid w:val="00E52A6F"/>
    <w:rsid w:val="00E54C35"/>
    <w:rsid w:val="00E704AD"/>
    <w:rsid w:val="00E9463E"/>
    <w:rsid w:val="00E96889"/>
    <w:rsid w:val="00EA50D1"/>
    <w:rsid w:val="00EB34B3"/>
    <w:rsid w:val="00EC714B"/>
    <w:rsid w:val="00EC7BF9"/>
    <w:rsid w:val="00ED7724"/>
    <w:rsid w:val="00EE07D2"/>
    <w:rsid w:val="00EE156D"/>
    <w:rsid w:val="00EF369C"/>
    <w:rsid w:val="00EF42D7"/>
    <w:rsid w:val="00F10D96"/>
    <w:rsid w:val="00F27C9F"/>
    <w:rsid w:val="00F3724E"/>
    <w:rsid w:val="00F442CF"/>
    <w:rsid w:val="00F51840"/>
    <w:rsid w:val="00F542AA"/>
    <w:rsid w:val="00F6155E"/>
    <w:rsid w:val="00F711D9"/>
    <w:rsid w:val="00F90F0B"/>
    <w:rsid w:val="00FB38B5"/>
    <w:rsid w:val="00FC1308"/>
    <w:rsid w:val="00FC4B20"/>
    <w:rsid w:val="00FE3499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02CA"/>
  <w15:docId w15:val="{62F84D01-3E2B-4414-949E-08E1E583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3615D"/>
    <w:pPr>
      <w:keepNext/>
      <w:tabs>
        <w:tab w:val="num" w:pos="3270"/>
      </w:tabs>
      <w:suppressAutoHyphens/>
      <w:ind w:left="3270" w:hanging="3270"/>
      <w:jc w:val="center"/>
      <w:outlineLvl w:val="0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15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15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615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A1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rsid w:val="00AC6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lantuh</dc:creator>
  <cp:keywords/>
  <dc:description/>
  <cp:lastModifiedBy>Лантух О.М.</cp:lastModifiedBy>
  <cp:revision>116</cp:revision>
  <cp:lastPrinted>2017-08-14T08:56:00Z</cp:lastPrinted>
  <dcterms:created xsi:type="dcterms:W3CDTF">2015-02-16T10:08:00Z</dcterms:created>
  <dcterms:modified xsi:type="dcterms:W3CDTF">2021-02-16T07:49:00Z</dcterms:modified>
</cp:coreProperties>
</file>