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D0" w:rsidRPr="00065E0D" w:rsidRDefault="00065E0D" w:rsidP="009E2266">
      <w:pPr>
        <w:ind w:left="567"/>
        <w:rPr>
          <w:b/>
          <w:lang w:val="uk-UA"/>
        </w:rPr>
      </w:pPr>
      <w:r w:rsidRPr="00065E0D">
        <w:rPr>
          <w:b/>
          <w:lang w:val="uk-UA"/>
        </w:rPr>
        <w:t xml:space="preserve">Інформація про результати добору на зайняття вакантної посади державної служби категорії «В» в </w:t>
      </w:r>
      <w:proofErr w:type="spellStart"/>
      <w:r w:rsidRPr="00065E0D">
        <w:rPr>
          <w:b/>
          <w:lang w:val="uk-UA"/>
        </w:rPr>
        <w:t>апарат</w:t>
      </w:r>
      <w:r w:rsidR="00AA349C">
        <w:rPr>
          <w:b/>
          <w:lang w:val="uk-UA"/>
        </w:rPr>
        <w:t>і</w:t>
      </w:r>
      <w:proofErr w:type="spellEnd"/>
      <w:r w:rsidRPr="00065E0D">
        <w:rPr>
          <w:b/>
          <w:lang w:val="uk-UA"/>
        </w:rPr>
        <w:t xml:space="preserve"> Дніпровського апеляційного суду, проведеному відповідно до наказу від </w:t>
      </w:r>
      <w:r w:rsidR="00EE0A82">
        <w:rPr>
          <w:b/>
          <w:lang w:val="uk-UA"/>
        </w:rPr>
        <w:t xml:space="preserve">26 </w:t>
      </w:r>
      <w:r w:rsidR="004B2918">
        <w:rPr>
          <w:b/>
          <w:lang w:val="uk-UA"/>
        </w:rPr>
        <w:t xml:space="preserve">січня </w:t>
      </w:r>
      <w:r w:rsidRPr="00065E0D">
        <w:rPr>
          <w:b/>
          <w:lang w:val="uk-UA"/>
        </w:rPr>
        <w:t>202</w:t>
      </w:r>
      <w:r w:rsidR="004B2918">
        <w:rPr>
          <w:b/>
          <w:lang w:val="uk-UA"/>
        </w:rPr>
        <w:t>1</w:t>
      </w:r>
      <w:r w:rsidRPr="00065E0D">
        <w:rPr>
          <w:b/>
          <w:lang w:val="uk-UA"/>
        </w:rPr>
        <w:t xml:space="preserve"> року № </w:t>
      </w:r>
      <w:r w:rsidR="004B2918">
        <w:rPr>
          <w:b/>
          <w:lang w:val="uk-UA"/>
        </w:rPr>
        <w:t>0</w:t>
      </w:r>
      <w:r w:rsidR="00EE0A82">
        <w:rPr>
          <w:b/>
          <w:lang w:val="uk-UA"/>
        </w:rPr>
        <w:t>6</w:t>
      </w:r>
      <w:r w:rsidRPr="00065E0D">
        <w:rPr>
          <w:b/>
          <w:lang w:val="uk-UA"/>
        </w:rPr>
        <w:t>.</w:t>
      </w:r>
    </w:p>
    <w:p w:rsidR="00065E0D" w:rsidRDefault="00065E0D" w:rsidP="009E2266">
      <w:pPr>
        <w:ind w:left="567"/>
        <w:rPr>
          <w:lang w:val="uk-UA"/>
        </w:rPr>
      </w:pPr>
    </w:p>
    <w:p w:rsidR="009E2266" w:rsidRDefault="009E2266" w:rsidP="009E2266">
      <w:pPr>
        <w:ind w:left="567"/>
        <w:rPr>
          <w:b/>
          <w:lang w:val="uk-UA"/>
        </w:rPr>
      </w:pPr>
    </w:p>
    <w:p w:rsidR="009E2266" w:rsidRDefault="009E2266" w:rsidP="009E2266">
      <w:pPr>
        <w:rPr>
          <w:lang w:val="uk-UA"/>
        </w:rPr>
      </w:pPr>
    </w:p>
    <w:p w:rsidR="009E2266" w:rsidRDefault="009E2266" w:rsidP="009E2266">
      <w:pPr>
        <w:jc w:val="both"/>
        <w:rPr>
          <w:lang w:val="uk-UA"/>
        </w:rPr>
      </w:pPr>
    </w:p>
    <w:p w:rsidR="009E2266" w:rsidRDefault="009E2266" w:rsidP="009E2266">
      <w:pPr>
        <w:rPr>
          <w:lang w:val="uk-UA"/>
        </w:rPr>
      </w:pPr>
    </w:p>
    <w:p w:rsidR="009E2266" w:rsidRDefault="009E2266" w:rsidP="004B2918">
      <w:pPr>
        <w:ind w:firstLine="567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>За результатами добору на зайняття вакантної посади</w:t>
      </w:r>
      <w:r>
        <w:rPr>
          <w:lang w:val="uk-UA"/>
        </w:rPr>
        <w:t xml:space="preserve"> державної служби категорії «В» - секретаря судового засідання</w:t>
      </w:r>
      <w:r w:rsidR="004B2918">
        <w:rPr>
          <w:lang w:val="uk-UA"/>
        </w:rPr>
        <w:t xml:space="preserve"> відділу забезпечення судового процесу судової палати з розгляду цивільних справ </w:t>
      </w:r>
      <w:r w:rsidR="00D202CA">
        <w:rPr>
          <w:lang w:val="uk-UA"/>
        </w:rPr>
        <w:t xml:space="preserve">у </w:t>
      </w:r>
      <w:r>
        <w:rPr>
          <w:lang w:val="uk-UA"/>
        </w:rPr>
        <w:t>Дніпровсько</w:t>
      </w:r>
      <w:r w:rsidR="00D202CA">
        <w:rPr>
          <w:lang w:val="uk-UA"/>
        </w:rPr>
        <w:t>му</w:t>
      </w:r>
      <w:r>
        <w:rPr>
          <w:lang w:val="uk-UA"/>
        </w:rPr>
        <w:t xml:space="preserve"> апеляційно</w:t>
      </w:r>
      <w:r w:rsidR="00D202CA">
        <w:rPr>
          <w:lang w:val="uk-UA"/>
        </w:rPr>
        <w:t>му</w:t>
      </w:r>
      <w:r>
        <w:rPr>
          <w:lang w:val="uk-UA"/>
        </w:rPr>
        <w:t xml:space="preserve"> суд</w:t>
      </w:r>
      <w:r w:rsidR="00D202CA">
        <w:rPr>
          <w:lang w:val="uk-UA"/>
        </w:rPr>
        <w:t>і</w:t>
      </w:r>
      <w:r w:rsidR="00B970D8">
        <w:rPr>
          <w:lang w:val="uk-UA"/>
        </w:rPr>
        <w:t xml:space="preserve"> (на час відпустки по догляду за дитиною основного працівника)</w:t>
      </w:r>
      <w:bookmarkStart w:id="0" w:name="_GoBack"/>
      <w:bookmarkEnd w:id="0"/>
      <w:r>
        <w:rPr>
          <w:rFonts w:ascii="Arial" w:hAnsi="Arial" w:cs="Arial"/>
          <w:color w:val="333333"/>
          <w:sz w:val="30"/>
          <w:szCs w:val="30"/>
          <w:shd w:val="clear" w:color="auto" w:fill="FFFFFF"/>
          <w:lang w:val="uk-UA"/>
        </w:rPr>
        <w:t xml:space="preserve">, </w:t>
      </w:r>
      <w:r>
        <w:rPr>
          <w:color w:val="333333"/>
          <w:shd w:val="clear" w:color="auto" w:fill="FFFFFF"/>
          <w:lang w:val="uk-UA"/>
        </w:rPr>
        <w:t>не визначено осіб для укладення контракту на період дії карантину.</w:t>
      </w:r>
    </w:p>
    <w:p w:rsidR="009E2266" w:rsidRDefault="009E2266" w:rsidP="009E2266">
      <w:pPr>
        <w:ind w:right="567"/>
        <w:rPr>
          <w:lang w:val="uk-UA"/>
        </w:rPr>
      </w:pPr>
    </w:p>
    <w:p w:rsidR="00065E0D" w:rsidRPr="00065E0D" w:rsidRDefault="00065E0D" w:rsidP="009E2266">
      <w:pPr>
        <w:ind w:right="567"/>
        <w:rPr>
          <w:lang w:val="uk-UA"/>
        </w:rPr>
      </w:pPr>
    </w:p>
    <w:sectPr w:rsidR="00065E0D" w:rsidRPr="00065E0D" w:rsidSect="00B95B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7D0A07"/>
    <w:multiLevelType w:val="multilevel"/>
    <w:tmpl w:val="B23C56F4"/>
    <w:lvl w:ilvl="0">
      <w:start w:val="8"/>
      <w:numFmt w:val="decimalZero"/>
      <w:lvlText w:val="%1.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3405"/>
        </w:tabs>
        <w:ind w:left="3405" w:hanging="327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3540"/>
        </w:tabs>
        <w:ind w:left="3540" w:hanging="32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5"/>
        </w:tabs>
        <w:ind w:left="3675" w:hanging="32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32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32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32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50"/>
        </w:tabs>
        <w:ind w:left="4350" w:hanging="32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15D"/>
    <w:rsid w:val="00064453"/>
    <w:rsid w:val="00065E0D"/>
    <w:rsid w:val="00076187"/>
    <w:rsid w:val="00087CBD"/>
    <w:rsid w:val="000A155B"/>
    <w:rsid w:val="000A59BA"/>
    <w:rsid w:val="000C5135"/>
    <w:rsid w:val="000C58B6"/>
    <w:rsid w:val="000D0BD7"/>
    <w:rsid w:val="000D1D2A"/>
    <w:rsid w:val="000D65E3"/>
    <w:rsid w:val="000D79D6"/>
    <w:rsid w:val="000E634A"/>
    <w:rsid w:val="000E6B17"/>
    <w:rsid w:val="001168D0"/>
    <w:rsid w:val="00122A91"/>
    <w:rsid w:val="0015506A"/>
    <w:rsid w:val="00172068"/>
    <w:rsid w:val="001730B7"/>
    <w:rsid w:val="00192275"/>
    <w:rsid w:val="001E3597"/>
    <w:rsid w:val="001E522A"/>
    <w:rsid w:val="001F5B32"/>
    <w:rsid w:val="0020212D"/>
    <w:rsid w:val="002049E6"/>
    <w:rsid w:val="00216252"/>
    <w:rsid w:val="00222E37"/>
    <w:rsid w:val="002330A2"/>
    <w:rsid w:val="00233F92"/>
    <w:rsid w:val="0026636A"/>
    <w:rsid w:val="00275F9E"/>
    <w:rsid w:val="00282D95"/>
    <w:rsid w:val="002959A3"/>
    <w:rsid w:val="002B6912"/>
    <w:rsid w:val="002C258F"/>
    <w:rsid w:val="002C332A"/>
    <w:rsid w:val="002D14F7"/>
    <w:rsid w:val="002E3D07"/>
    <w:rsid w:val="003066E6"/>
    <w:rsid w:val="00327FB1"/>
    <w:rsid w:val="003418B3"/>
    <w:rsid w:val="00352498"/>
    <w:rsid w:val="00355BD0"/>
    <w:rsid w:val="00365C7D"/>
    <w:rsid w:val="00391A4A"/>
    <w:rsid w:val="003A228A"/>
    <w:rsid w:val="003A339D"/>
    <w:rsid w:val="003C0B43"/>
    <w:rsid w:val="003D63A6"/>
    <w:rsid w:val="003D7682"/>
    <w:rsid w:val="003F4446"/>
    <w:rsid w:val="004018B6"/>
    <w:rsid w:val="004021B9"/>
    <w:rsid w:val="00404E5B"/>
    <w:rsid w:val="00414E5D"/>
    <w:rsid w:val="00452265"/>
    <w:rsid w:val="00484ECF"/>
    <w:rsid w:val="00490BAA"/>
    <w:rsid w:val="004B2918"/>
    <w:rsid w:val="004F1CED"/>
    <w:rsid w:val="005029A3"/>
    <w:rsid w:val="00511FF2"/>
    <w:rsid w:val="00523487"/>
    <w:rsid w:val="00524372"/>
    <w:rsid w:val="005314F2"/>
    <w:rsid w:val="00534915"/>
    <w:rsid w:val="005602A2"/>
    <w:rsid w:val="0057006D"/>
    <w:rsid w:val="005712A7"/>
    <w:rsid w:val="005830F6"/>
    <w:rsid w:val="00590103"/>
    <w:rsid w:val="00596E1F"/>
    <w:rsid w:val="005B7723"/>
    <w:rsid w:val="006132ED"/>
    <w:rsid w:val="00627E36"/>
    <w:rsid w:val="006331ED"/>
    <w:rsid w:val="00633F40"/>
    <w:rsid w:val="006461B6"/>
    <w:rsid w:val="00652412"/>
    <w:rsid w:val="006547C8"/>
    <w:rsid w:val="00655D29"/>
    <w:rsid w:val="006A3340"/>
    <w:rsid w:val="006A3BE1"/>
    <w:rsid w:val="006A5DCF"/>
    <w:rsid w:val="006D1ECE"/>
    <w:rsid w:val="006E2B82"/>
    <w:rsid w:val="006E3BD7"/>
    <w:rsid w:val="006F0101"/>
    <w:rsid w:val="007075C3"/>
    <w:rsid w:val="00710715"/>
    <w:rsid w:val="00725B83"/>
    <w:rsid w:val="00726569"/>
    <w:rsid w:val="0073046E"/>
    <w:rsid w:val="00756FF7"/>
    <w:rsid w:val="007578B2"/>
    <w:rsid w:val="007735C5"/>
    <w:rsid w:val="00791DE6"/>
    <w:rsid w:val="007A3777"/>
    <w:rsid w:val="007D47D2"/>
    <w:rsid w:val="007E519F"/>
    <w:rsid w:val="00800F0D"/>
    <w:rsid w:val="00806E0E"/>
    <w:rsid w:val="00824AD4"/>
    <w:rsid w:val="00834AD6"/>
    <w:rsid w:val="00835839"/>
    <w:rsid w:val="00835847"/>
    <w:rsid w:val="0083615D"/>
    <w:rsid w:val="00851F09"/>
    <w:rsid w:val="008713BB"/>
    <w:rsid w:val="00883D3F"/>
    <w:rsid w:val="008C5E00"/>
    <w:rsid w:val="00916A59"/>
    <w:rsid w:val="009566FC"/>
    <w:rsid w:val="00966178"/>
    <w:rsid w:val="00976D9D"/>
    <w:rsid w:val="009774C7"/>
    <w:rsid w:val="0098717E"/>
    <w:rsid w:val="00991DDA"/>
    <w:rsid w:val="009D31A3"/>
    <w:rsid w:val="009E2266"/>
    <w:rsid w:val="00A02101"/>
    <w:rsid w:val="00A06C13"/>
    <w:rsid w:val="00A45AC0"/>
    <w:rsid w:val="00A60164"/>
    <w:rsid w:val="00A63263"/>
    <w:rsid w:val="00A7426A"/>
    <w:rsid w:val="00AA349C"/>
    <w:rsid w:val="00AC636F"/>
    <w:rsid w:val="00AD3C92"/>
    <w:rsid w:val="00AE3873"/>
    <w:rsid w:val="00AF6D1A"/>
    <w:rsid w:val="00B0624E"/>
    <w:rsid w:val="00B251AC"/>
    <w:rsid w:val="00B56C39"/>
    <w:rsid w:val="00B606B5"/>
    <w:rsid w:val="00B8184A"/>
    <w:rsid w:val="00B95B69"/>
    <w:rsid w:val="00B970D8"/>
    <w:rsid w:val="00BA7EF9"/>
    <w:rsid w:val="00BD4C08"/>
    <w:rsid w:val="00BD5A20"/>
    <w:rsid w:val="00BE30CA"/>
    <w:rsid w:val="00BE47EC"/>
    <w:rsid w:val="00BF2875"/>
    <w:rsid w:val="00C066F2"/>
    <w:rsid w:val="00C10B79"/>
    <w:rsid w:val="00C132ED"/>
    <w:rsid w:val="00C21832"/>
    <w:rsid w:val="00C52519"/>
    <w:rsid w:val="00C7264D"/>
    <w:rsid w:val="00C77451"/>
    <w:rsid w:val="00C81695"/>
    <w:rsid w:val="00CA505F"/>
    <w:rsid w:val="00CB5CFE"/>
    <w:rsid w:val="00CD74AC"/>
    <w:rsid w:val="00D03669"/>
    <w:rsid w:val="00D16E46"/>
    <w:rsid w:val="00D202CA"/>
    <w:rsid w:val="00D62BA1"/>
    <w:rsid w:val="00D71CCD"/>
    <w:rsid w:val="00D74826"/>
    <w:rsid w:val="00D8237E"/>
    <w:rsid w:val="00DC325B"/>
    <w:rsid w:val="00DC7E57"/>
    <w:rsid w:val="00DE4E66"/>
    <w:rsid w:val="00DF2CA8"/>
    <w:rsid w:val="00E069F2"/>
    <w:rsid w:val="00E145BE"/>
    <w:rsid w:val="00E15B09"/>
    <w:rsid w:val="00E37F9D"/>
    <w:rsid w:val="00E4338D"/>
    <w:rsid w:val="00E50409"/>
    <w:rsid w:val="00E52498"/>
    <w:rsid w:val="00E52A6F"/>
    <w:rsid w:val="00E54C35"/>
    <w:rsid w:val="00E704AD"/>
    <w:rsid w:val="00E9463E"/>
    <w:rsid w:val="00E96889"/>
    <w:rsid w:val="00EA50D1"/>
    <w:rsid w:val="00EB34B3"/>
    <w:rsid w:val="00EC714B"/>
    <w:rsid w:val="00EC7BF9"/>
    <w:rsid w:val="00ED7724"/>
    <w:rsid w:val="00EE07D2"/>
    <w:rsid w:val="00EE0A82"/>
    <w:rsid w:val="00EE156D"/>
    <w:rsid w:val="00EF369C"/>
    <w:rsid w:val="00EF42D7"/>
    <w:rsid w:val="00F27C9F"/>
    <w:rsid w:val="00F3724E"/>
    <w:rsid w:val="00F442CF"/>
    <w:rsid w:val="00F51840"/>
    <w:rsid w:val="00F542AA"/>
    <w:rsid w:val="00F6155E"/>
    <w:rsid w:val="00F711D9"/>
    <w:rsid w:val="00F90F0B"/>
    <w:rsid w:val="00FB38B5"/>
    <w:rsid w:val="00FC1308"/>
    <w:rsid w:val="00FC4B20"/>
    <w:rsid w:val="00FE3499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D69D"/>
  <w15:docId w15:val="{62F84D01-3E2B-4414-949E-08E1E58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615D"/>
    <w:pPr>
      <w:keepNext/>
      <w:tabs>
        <w:tab w:val="num" w:pos="3270"/>
      </w:tabs>
      <w:suppressAutoHyphens/>
      <w:ind w:left="3270" w:hanging="3270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15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15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61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1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AC6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lantuh</dc:creator>
  <cp:keywords/>
  <dc:description/>
  <cp:lastModifiedBy>Лантух О.М.</cp:lastModifiedBy>
  <cp:revision>120</cp:revision>
  <cp:lastPrinted>2017-08-14T08:56:00Z</cp:lastPrinted>
  <dcterms:created xsi:type="dcterms:W3CDTF">2015-02-16T10:08:00Z</dcterms:created>
  <dcterms:modified xsi:type="dcterms:W3CDTF">2021-02-25T07:43:00Z</dcterms:modified>
</cp:coreProperties>
</file>