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D0" w:rsidRDefault="00065E0D" w:rsidP="00645516">
      <w:pPr>
        <w:ind w:left="567"/>
        <w:rPr>
          <w:b/>
          <w:lang w:val="uk-UA"/>
        </w:rPr>
      </w:pPr>
      <w:r w:rsidRPr="00065E0D">
        <w:rPr>
          <w:b/>
          <w:lang w:val="uk-UA"/>
        </w:rPr>
        <w:t xml:space="preserve">Інформація про результати добору на зайняття вакантної посади державної служби категорії «В» в </w:t>
      </w:r>
      <w:proofErr w:type="spellStart"/>
      <w:r w:rsidRPr="00065E0D">
        <w:rPr>
          <w:b/>
          <w:lang w:val="uk-UA"/>
        </w:rPr>
        <w:t>апарат</w:t>
      </w:r>
      <w:r w:rsidR="00645516">
        <w:rPr>
          <w:b/>
          <w:lang w:val="uk-UA"/>
        </w:rPr>
        <w:t>і</w:t>
      </w:r>
      <w:proofErr w:type="spellEnd"/>
      <w:r w:rsidRPr="00065E0D">
        <w:rPr>
          <w:b/>
          <w:lang w:val="uk-UA"/>
        </w:rPr>
        <w:t xml:space="preserve"> Дніпровського апеляційного суду, проведеному відповідно до наказу від </w:t>
      </w:r>
      <w:r w:rsidR="00645516">
        <w:rPr>
          <w:b/>
          <w:lang w:val="uk-UA"/>
        </w:rPr>
        <w:t xml:space="preserve">14 липня </w:t>
      </w:r>
      <w:r w:rsidRPr="00065E0D">
        <w:rPr>
          <w:b/>
          <w:lang w:val="uk-UA"/>
        </w:rPr>
        <w:t>2020 року № 5</w:t>
      </w:r>
      <w:r w:rsidR="00645516">
        <w:rPr>
          <w:b/>
          <w:lang w:val="uk-UA"/>
        </w:rPr>
        <w:t>1</w:t>
      </w:r>
      <w:r w:rsidRPr="00065E0D">
        <w:rPr>
          <w:b/>
          <w:lang w:val="uk-UA"/>
        </w:rPr>
        <w:t>.</w:t>
      </w:r>
    </w:p>
    <w:p w:rsidR="00645516" w:rsidRDefault="00645516" w:rsidP="00F90F0B">
      <w:pPr>
        <w:rPr>
          <w:b/>
          <w:lang w:val="uk-UA"/>
        </w:rPr>
      </w:pPr>
    </w:p>
    <w:p w:rsidR="00645516" w:rsidRPr="00645516" w:rsidRDefault="00645516" w:rsidP="00645516">
      <w:pPr>
        <w:jc w:val="both"/>
        <w:rPr>
          <w:lang w:val="uk-UA"/>
        </w:rPr>
      </w:pPr>
      <w:r>
        <w:rPr>
          <w:b/>
          <w:lang w:val="uk-UA"/>
        </w:rPr>
        <w:tab/>
      </w:r>
      <w:r w:rsidRPr="00645516">
        <w:rPr>
          <w:lang w:val="uk-UA"/>
        </w:rPr>
        <w:t xml:space="preserve"> </w:t>
      </w:r>
    </w:p>
    <w:p w:rsidR="00065E0D" w:rsidRDefault="00065E0D" w:rsidP="00F90F0B">
      <w:pPr>
        <w:rPr>
          <w:lang w:val="uk-UA"/>
        </w:rPr>
      </w:pPr>
    </w:p>
    <w:p w:rsidR="005627A3" w:rsidRPr="005627A3" w:rsidRDefault="005627A3" w:rsidP="005627A3">
      <w:pPr>
        <w:ind w:firstLine="567"/>
        <w:rPr>
          <w:lang w:val="uk-UA"/>
        </w:rPr>
      </w:pPr>
      <w:r>
        <w:rPr>
          <w:color w:val="333333"/>
          <w:shd w:val="clear" w:color="auto" w:fill="FFFFFF"/>
          <w:lang w:val="uk-UA"/>
        </w:rPr>
        <w:t xml:space="preserve">Добір </w:t>
      </w:r>
      <w:r w:rsidRPr="005627A3">
        <w:rPr>
          <w:color w:val="333333"/>
          <w:shd w:val="clear" w:color="auto" w:fill="FFFFFF"/>
        </w:rPr>
        <w:t xml:space="preserve"> з </w:t>
      </w:r>
      <w:proofErr w:type="spellStart"/>
      <w:r w:rsidRPr="005627A3">
        <w:rPr>
          <w:color w:val="333333"/>
          <w:shd w:val="clear" w:color="auto" w:fill="FFFFFF"/>
        </w:rPr>
        <w:t>призначення</w:t>
      </w:r>
      <w:proofErr w:type="spellEnd"/>
      <w:r w:rsidRPr="005627A3">
        <w:rPr>
          <w:color w:val="333333"/>
          <w:shd w:val="clear" w:color="auto" w:fill="FFFFFF"/>
        </w:rPr>
        <w:t xml:space="preserve"> на </w:t>
      </w:r>
      <w:proofErr w:type="spellStart"/>
      <w:r w:rsidRPr="005627A3">
        <w:rPr>
          <w:color w:val="333333"/>
          <w:shd w:val="clear" w:color="auto" w:fill="FFFFFF"/>
        </w:rPr>
        <w:t>вакантну</w:t>
      </w:r>
      <w:proofErr w:type="spellEnd"/>
      <w:r w:rsidRPr="005627A3">
        <w:rPr>
          <w:color w:val="333333"/>
          <w:shd w:val="clear" w:color="auto" w:fill="FFFFFF"/>
        </w:rPr>
        <w:t xml:space="preserve"> посаду</w:t>
      </w:r>
      <w:r w:rsidRPr="005627A3">
        <w:rPr>
          <w:lang w:val="uk-UA"/>
        </w:rPr>
        <w:t xml:space="preserve"> </w:t>
      </w:r>
      <w:r w:rsidRPr="00645516">
        <w:rPr>
          <w:lang w:val="uk-UA"/>
        </w:rPr>
        <w:t xml:space="preserve">державної служби категорії «В» </w:t>
      </w:r>
      <w:r>
        <w:rPr>
          <w:lang w:val="uk-UA"/>
        </w:rPr>
        <w:t xml:space="preserve">- </w:t>
      </w:r>
      <w:r w:rsidRPr="00645516">
        <w:rPr>
          <w:lang w:val="uk-UA"/>
        </w:rPr>
        <w:t>секретаря судового засідання відділу забезпечення судового процесу судової палати з розгляду кримінальних справ Дніпровського апеляційного суду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,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  <w:lang w:val="uk-UA"/>
        </w:rPr>
        <w:t xml:space="preserve"> </w:t>
      </w:r>
      <w:r w:rsidRPr="005627A3">
        <w:rPr>
          <w:color w:val="333333"/>
          <w:shd w:val="clear" w:color="auto" w:fill="FFFFFF"/>
          <w:lang w:val="uk-UA"/>
        </w:rPr>
        <w:t>не відбувся через неявку осіб, яких допущено до співбесіди.</w:t>
      </w:r>
      <w:bookmarkStart w:id="0" w:name="_GoBack"/>
      <w:bookmarkEnd w:id="0"/>
    </w:p>
    <w:sectPr w:rsidR="005627A3" w:rsidRPr="005627A3" w:rsidSect="00B95B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7D0A07"/>
    <w:multiLevelType w:val="multilevel"/>
    <w:tmpl w:val="B23C56F4"/>
    <w:lvl w:ilvl="0">
      <w:start w:val="8"/>
      <w:numFmt w:val="decimalZero"/>
      <w:lvlText w:val="%1.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3405"/>
        </w:tabs>
        <w:ind w:left="3405" w:hanging="3270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3540"/>
        </w:tabs>
        <w:ind w:left="3540" w:hanging="32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5"/>
        </w:tabs>
        <w:ind w:left="3675" w:hanging="32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32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32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5"/>
        </w:tabs>
        <w:ind w:left="4215" w:hanging="32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50"/>
        </w:tabs>
        <w:ind w:left="4350" w:hanging="327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15D"/>
    <w:rsid w:val="00064453"/>
    <w:rsid w:val="00065E0D"/>
    <w:rsid w:val="00076187"/>
    <w:rsid w:val="00087CBD"/>
    <w:rsid w:val="000A155B"/>
    <w:rsid w:val="000A59BA"/>
    <w:rsid w:val="000C58B6"/>
    <w:rsid w:val="000D0BD7"/>
    <w:rsid w:val="000D1D2A"/>
    <w:rsid w:val="000D65E3"/>
    <w:rsid w:val="000D79D6"/>
    <w:rsid w:val="000E634A"/>
    <w:rsid w:val="000E6B17"/>
    <w:rsid w:val="001168D0"/>
    <w:rsid w:val="00122A91"/>
    <w:rsid w:val="0015506A"/>
    <w:rsid w:val="00172068"/>
    <w:rsid w:val="001730B7"/>
    <w:rsid w:val="00192275"/>
    <w:rsid w:val="001E3597"/>
    <w:rsid w:val="001E522A"/>
    <w:rsid w:val="001F5B32"/>
    <w:rsid w:val="0020212D"/>
    <w:rsid w:val="002049E6"/>
    <w:rsid w:val="00216252"/>
    <w:rsid w:val="00222E37"/>
    <w:rsid w:val="002330A2"/>
    <w:rsid w:val="00233F92"/>
    <w:rsid w:val="00275F9E"/>
    <w:rsid w:val="00282D95"/>
    <w:rsid w:val="002959A3"/>
    <w:rsid w:val="002B6912"/>
    <w:rsid w:val="002C258F"/>
    <w:rsid w:val="002C332A"/>
    <w:rsid w:val="002D14F7"/>
    <w:rsid w:val="002E3D07"/>
    <w:rsid w:val="003066E6"/>
    <w:rsid w:val="00327FB1"/>
    <w:rsid w:val="003418B3"/>
    <w:rsid w:val="00352498"/>
    <w:rsid w:val="00355BD0"/>
    <w:rsid w:val="00365C7D"/>
    <w:rsid w:val="00391A4A"/>
    <w:rsid w:val="003A228A"/>
    <w:rsid w:val="003A339D"/>
    <w:rsid w:val="003C0B43"/>
    <w:rsid w:val="003D63A6"/>
    <w:rsid w:val="003D7682"/>
    <w:rsid w:val="003F4446"/>
    <w:rsid w:val="004018B6"/>
    <w:rsid w:val="004021B9"/>
    <w:rsid w:val="00404E5B"/>
    <w:rsid w:val="00414E5D"/>
    <w:rsid w:val="00452265"/>
    <w:rsid w:val="00484ECF"/>
    <w:rsid w:val="00490BAA"/>
    <w:rsid w:val="004F1CED"/>
    <w:rsid w:val="005029A3"/>
    <w:rsid w:val="00511FF2"/>
    <w:rsid w:val="00523487"/>
    <w:rsid w:val="00524372"/>
    <w:rsid w:val="005314F2"/>
    <w:rsid w:val="00534915"/>
    <w:rsid w:val="005602A2"/>
    <w:rsid w:val="005627A3"/>
    <w:rsid w:val="005712A7"/>
    <w:rsid w:val="005830F6"/>
    <w:rsid w:val="00590103"/>
    <w:rsid w:val="00596E1F"/>
    <w:rsid w:val="005B7723"/>
    <w:rsid w:val="006132ED"/>
    <w:rsid w:val="00627E36"/>
    <w:rsid w:val="006331ED"/>
    <w:rsid w:val="00633F40"/>
    <w:rsid w:val="00645516"/>
    <w:rsid w:val="006461B6"/>
    <w:rsid w:val="00652412"/>
    <w:rsid w:val="006547C8"/>
    <w:rsid w:val="00655D29"/>
    <w:rsid w:val="006A3340"/>
    <w:rsid w:val="006A3BE1"/>
    <w:rsid w:val="006A5DCF"/>
    <w:rsid w:val="006D1ECE"/>
    <w:rsid w:val="006E2B82"/>
    <w:rsid w:val="006E3BD7"/>
    <w:rsid w:val="006F0101"/>
    <w:rsid w:val="007075C3"/>
    <w:rsid w:val="00710715"/>
    <w:rsid w:val="00725B83"/>
    <w:rsid w:val="00726569"/>
    <w:rsid w:val="0073046E"/>
    <w:rsid w:val="00756FF7"/>
    <w:rsid w:val="007578B2"/>
    <w:rsid w:val="007735C5"/>
    <w:rsid w:val="00791DE6"/>
    <w:rsid w:val="007A3777"/>
    <w:rsid w:val="007D47D2"/>
    <w:rsid w:val="007E519F"/>
    <w:rsid w:val="00800F0D"/>
    <w:rsid w:val="00806E0E"/>
    <w:rsid w:val="00824AD4"/>
    <w:rsid w:val="00834AD6"/>
    <w:rsid w:val="00835839"/>
    <w:rsid w:val="00835847"/>
    <w:rsid w:val="0083615D"/>
    <w:rsid w:val="00851F09"/>
    <w:rsid w:val="008713BB"/>
    <w:rsid w:val="00883D3F"/>
    <w:rsid w:val="008C5E00"/>
    <w:rsid w:val="00916A59"/>
    <w:rsid w:val="009566FC"/>
    <w:rsid w:val="00966178"/>
    <w:rsid w:val="00976D9D"/>
    <w:rsid w:val="009774C7"/>
    <w:rsid w:val="0098717E"/>
    <w:rsid w:val="00991DDA"/>
    <w:rsid w:val="009D31A3"/>
    <w:rsid w:val="00A02101"/>
    <w:rsid w:val="00A06C13"/>
    <w:rsid w:val="00A45AC0"/>
    <w:rsid w:val="00A60164"/>
    <w:rsid w:val="00A63263"/>
    <w:rsid w:val="00A7426A"/>
    <w:rsid w:val="00AC636F"/>
    <w:rsid w:val="00AD3C92"/>
    <w:rsid w:val="00AE3873"/>
    <w:rsid w:val="00AF6D1A"/>
    <w:rsid w:val="00B0624E"/>
    <w:rsid w:val="00B251AC"/>
    <w:rsid w:val="00B56C39"/>
    <w:rsid w:val="00B606B5"/>
    <w:rsid w:val="00B8184A"/>
    <w:rsid w:val="00B95B69"/>
    <w:rsid w:val="00BA7EF9"/>
    <w:rsid w:val="00BD4C08"/>
    <w:rsid w:val="00BD5A20"/>
    <w:rsid w:val="00BE30CA"/>
    <w:rsid w:val="00BE47EC"/>
    <w:rsid w:val="00BF2875"/>
    <w:rsid w:val="00C066F2"/>
    <w:rsid w:val="00C10B79"/>
    <w:rsid w:val="00C132ED"/>
    <w:rsid w:val="00C21832"/>
    <w:rsid w:val="00C52519"/>
    <w:rsid w:val="00C7264D"/>
    <w:rsid w:val="00C77451"/>
    <w:rsid w:val="00C81695"/>
    <w:rsid w:val="00CA505F"/>
    <w:rsid w:val="00CB5CFE"/>
    <w:rsid w:val="00CD74AC"/>
    <w:rsid w:val="00D03669"/>
    <w:rsid w:val="00D16E46"/>
    <w:rsid w:val="00D62BA1"/>
    <w:rsid w:val="00D71CCD"/>
    <w:rsid w:val="00D74826"/>
    <w:rsid w:val="00D8237E"/>
    <w:rsid w:val="00DC325B"/>
    <w:rsid w:val="00DC7E57"/>
    <w:rsid w:val="00DE4E66"/>
    <w:rsid w:val="00DF2CA8"/>
    <w:rsid w:val="00E069F2"/>
    <w:rsid w:val="00E145BE"/>
    <w:rsid w:val="00E15B09"/>
    <w:rsid w:val="00E37F9D"/>
    <w:rsid w:val="00E4338D"/>
    <w:rsid w:val="00E50409"/>
    <w:rsid w:val="00E52498"/>
    <w:rsid w:val="00E52A6F"/>
    <w:rsid w:val="00E54C35"/>
    <w:rsid w:val="00E704AD"/>
    <w:rsid w:val="00E9463E"/>
    <w:rsid w:val="00E96889"/>
    <w:rsid w:val="00EA50D1"/>
    <w:rsid w:val="00EB34B3"/>
    <w:rsid w:val="00EC714B"/>
    <w:rsid w:val="00EC7BF9"/>
    <w:rsid w:val="00ED7724"/>
    <w:rsid w:val="00EE07D2"/>
    <w:rsid w:val="00EE156D"/>
    <w:rsid w:val="00EF369C"/>
    <w:rsid w:val="00EF42D7"/>
    <w:rsid w:val="00F27C9F"/>
    <w:rsid w:val="00F3724E"/>
    <w:rsid w:val="00F442CF"/>
    <w:rsid w:val="00F51840"/>
    <w:rsid w:val="00F542AA"/>
    <w:rsid w:val="00F6155E"/>
    <w:rsid w:val="00F711D9"/>
    <w:rsid w:val="00F90F0B"/>
    <w:rsid w:val="00FB38B5"/>
    <w:rsid w:val="00FC1308"/>
    <w:rsid w:val="00FC4B20"/>
    <w:rsid w:val="00FE3499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300E"/>
  <w15:docId w15:val="{62F84D01-3E2B-4414-949E-08E1E583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3615D"/>
    <w:pPr>
      <w:keepNext/>
      <w:tabs>
        <w:tab w:val="num" w:pos="3270"/>
      </w:tabs>
      <w:suppressAutoHyphens/>
      <w:ind w:left="3270" w:hanging="3270"/>
      <w:jc w:val="center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15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15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615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A1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AC6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lantuh</dc:creator>
  <cp:keywords/>
  <dc:description/>
  <cp:lastModifiedBy>Лантух О.М.</cp:lastModifiedBy>
  <cp:revision>104</cp:revision>
  <cp:lastPrinted>2017-08-14T08:56:00Z</cp:lastPrinted>
  <dcterms:created xsi:type="dcterms:W3CDTF">2015-02-16T10:08:00Z</dcterms:created>
  <dcterms:modified xsi:type="dcterms:W3CDTF">2020-07-20T15:54:00Z</dcterms:modified>
</cp:coreProperties>
</file>