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D0" w:rsidRPr="00065E0D" w:rsidRDefault="00065E0D" w:rsidP="00F90F0B">
      <w:pPr>
        <w:rPr>
          <w:b/>
          <w:lang w:val="uk-UA"/>
        </w:rPr>
      </w:pPr>
      <w:r w:rsidRPr="00065E0D">
        <w:rPr>
          <w:b/>
          <w:lang w:val="uk-UA"/>
        </w:rPr>
        <w:t>Інформація про результати добору на зайняття вакантної посади державної служби категорії «В» в апарат</w:t>
      </w:r>
      <w:r w:rsidR="00AA349C">
        <w:rPr>
          <w:b/>
          <w:lang w:val="uk-UA"/>
        </w:rPr>
        <w:t>і</w:t>
      </w:r>
      <w:bookmarkStart w:id="0" w:name="_GoBack"/>
      <w:bookmarkEnd w:id="0"/>
      <w:r w:rsidRPr="00065E0D">
        <w:rPr>
          <w:b/>
          <w:lang w:val="uk-UA"/>
        </w:rPr>
        <w:t xml:space="preserve"> Дніпровського апеляційного суду, проведеному відповідно до наказу від </w:t>
      </w:r>
      <w:r w:rsidR="00AA349C">
        <w:rPr>
          <w:b/>
          <w:lang w:val="uk-UA"/>
        </w:rPr>
        <w:t>19 жовтня</w:t>
      </w:r>
      <w:r w:rsidR="0057006D">
        <w:rPr>
          <w:b/>
          <w:lang w:val="uk-UA"/>
        </w:rPr>
        <w:t xml:space="preserve"> </w:t>
      </w:r>
      <w:r w:rsidRPr="00065E0D">
        <w:rPr>
          <w:b/>
          <w:lang w:val="uk-UA"/>
        </w:rPr>
        <w:t xml:space="preserve">2020 року № </w:t>
      </w:r>
      <w:r w:rsidR="00AA349C">
        <w:rPr>
          <w:b/>
          <w:lang w:val="uk-UA"/>
        </w:rPr>
        <w:t>82</w:t>
      </w:r>
      <w:r w:rsidRPr="00065E0D">
        <w:rPr>
          <w:b/>
          <w:lang w:val="uk-UA"/>
        </w:rPr>
        <w:t>.</w:t>
      </w:r>
    </w:p>
    <w:p w:rsidR="00065E0D" w:rsidRDefault="00065E0D" w:rsidP="00F90F0B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7"/>
        <w:gridCol w:w="2877"/>
        <w:gridCol w:w="4819"/>
      </w:tblGrid>
      <w:tr w:rsidR="00065E0D" w:rsidTr="00065E0D">
        <w:tc>
          <w:tcPr>
            <w:tcW w:w="1767" w:type="dxa"/>
          </w:tcPr>
          <w:p w:rsidR="00065E0D" w:rsidRPr="00065E0D" w:rsidRDefault="00065E0D" w:rsidP="00065E0D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Прізвище, ім’я,               по-батькові</w:t>
            </w:r>
          </w:p>
        </w:tc>
        <w:tc>
          <w:tcPr>
            <w:tcW w:w="2877" w:type="dxa"/>
          </w:tcPr>
          <w:p w:rsidR="00065E0D" w:rsidRDefault="00065E0D" w:rsidP="00065E0D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Найменування</w:t>
            </w:r>
          </w:p>
          <w:p w:rsidR="00065E0D" w:rsidRPr="00065E0D" w:rsidRDefault="00065E0D" w:rsidP="00065E0D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 xml:space="preserve"> посади</w:t>
            </w:r>
          </w:p>
        </w:tc>
        <w:tc>
          <w:tcPr>
            <w:tcW w:w="4819" w:type="dxa"/>
          </w:tcPr>
          <w:p w:rsidR="00065E0D" w:rsidRPr="00065E0D" w:rsidRDefault="00065E0D" w:rsidP="00065E0D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Строковість укладення контракту</w:t>
            </w:r>
          </w:p>
        </w:tc>
      </w:tr>
      <w:tr w:rsidR="00065E0D" w:rsidTr="00065E0D">
        <w:tc>
          <w:tcPr>
            <w:tcW w:w="1767" w:type="dxa"/>
          </w:tcPr>
          <w:p w:rsidR="000C5135" w:rsidRDefault="000C5135" w:rsidP="00F90F0B">
            <w:pPr>
              <w:rPr>
                <w:lang w:val="uk-UA"/>
              </w:rPr>
            </w:pPr>
          </w:p>
          <w:p w:rsidR="0057006D" w:rsidRDefault="00AA349C" w:rsidP="000C5135">
            <w:pPr>
              <w:rPr>
                <w:lang w:val="uk-UA"/>
              </w:rPr>
            </w:pPr>
            <w:r>
              <w:rPr>
                <w:lang w:val="uk-UA"/>
              </w:rPr>
              <w:t xml:space="preserve">Солодова </w:t>
            </w:r>
          </w:p>
          <w:p w:rsidR="00AA349C" w:rsidRDefault="00AA349C" w:rsidP="000C5135">
            <w:pPr>
              <w:rPr>
                <w:lang w:val="uk-UA"/>
              </w:rPr>
            </w:pPr>
            <w:r>
              <w:rPr>
                <w:lang w:val="uk-UA"/>
              </w:rPr>
              <w:t>Ірина</w:t>
            </w:r>
          </w:p>
          <w:p w:rsidR="00AA349C" w:rsidRDefault="00AA349C" w:rsidP="000C5135">
            <w:pPr>
              <w:rPr>
                <w:lang w:val="uk-UA"/>
              </w:rPr>
            </w:pPr>
            <w:r>
              <w:rPr>
                <w:lang w:val="uk-UA"/>
              </w:rPr>
              <w:t>Миколаївна</w:t>
            </w:r>
          </w:p>
        </w:tc>
        <w:tc>
          <w:tcPr>
            <w:tcW w:w="2877" w:type="dxa"/>
          </w:tcPr>
          <w:p w:rsidR="00065E0D" w:rsidRDefault="00065E0D" w:rsidP="00065E0D">
            <w:pPr>
              <w:rPr>
                <w:lang w:val="uk-UA"/>
              </w:rPr>
            </w:pPr>
            <w:proofErr w:type="spellStart"/>
            <w:r>
              <w:rPr>
                <w:color w:val="00000A"/>
                <w:shd w:val="clear" w:color="auto" w:fill="FFFFFF"/>
              </w:rPr>
              <w:t>Секретар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судового </w:t>
            </w:r>
            <w:proofErr w:type="spellStart"/>
            <w:r>
              <w:rPr>
                <w:color w:val="00000A"/>
                <w:shd w:val="clear" w:color="auto" w:fill="FFFFFF"/>
              </w:rPr>
              <w:t>засідання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відділу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забезпечення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судового </w:t>
            </w:r>
            <w:proofErr w:type="spellStart"/>
            <w:r>
              <w:rPr>
                <w:color w:val="00000A"/>
                <w:shd w:val="clear" w:color="auto" w:fill="FFFFFF"/>
              </w:rPr>
              <w:t>процесу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судової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палати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з </w:t>
            </w:r>
            <w:proofErr w:type="spellStart"/>
            <w:r>
              <w:rPr>
                <w:color w:val="00000A"/>
                <w:shd w:val="clear" w:color="auto" w:fill="FFFFFF"/>
              </w:rPr>
              <w:t>розгляду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цивільних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справ </w:t>
            </w:r>
            <w:proofErr w:type="spellStart"/>
            <w:r>
              <w:rPr>
                <w:color w:val="00000A"/>
                <w:shd w:val="clear" w:color="auto" w:fill="FFFFFF"/>
              </w:rPr>
              <w:t>Дніпровського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апеляційного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суду, посада </w:t>
            </w:r>
            <w:proofErr w:type="spellStart"/>
            <w:r>
              <w:rPr>
                <w:color w:val="00000A"/>
                <w:shd w:val="clear" w:color="auto" w:fill="FFFFFF"/>
              </w:rPr>
              <w:t>державної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служби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категорії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«В» </w:t>
            </w:r>
          </w:p>
        </w:tc>
        <w:tc>
          <w:tcPr>
            <w:tcW w:w="4819" w:type="dxa"/>
          </w:tcPr>
          <w:p w:rsidR="00065E0D" w:rsidRDefault="00065E0D" w:rsidP="00065E0D">
            <w:pPr>
              <w:rPr>
                <w:bCs/>
                <w:color w:val="000000"/>
                <w:shd w:val="clear" w:color="auto" w:fill="FFFFFF"/>
                <w:lang w:val="uk-UA" w:eastAsia="en-US"/>
              </w:rPr>
            </w:pPr>
            <w:r>
              <w:rPr>
                <w:bCs/>
                <w:color w:val="000000"/>
                <w:shd w:val="clear" w:color="auto" w:fill="FFFFFF"/>
                <w:lang w:val="uk-UA" w:eastAsia="en-US"/>
              </w:rPr>
              <w:t>Н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COVID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-19, спричиненої </w:t>
            </w:r>
            <w:proofErr w:type="spellStart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коронавірусом</w:t>
            </w:r>
            <w:proofErr w:type="spellEnd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SARS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-</w:t>
            </w:r>
            <w:proofErr w:type="spellStart"/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CoV</w:t>
            </w:r>
            <w:proofErr w:type="spellEnd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-2, </w:t>
            </w:r>
          </w:p>
          <w:p w:rsidR="00065E0D" w:rsidRDefault="00065E0D" w:rsidP="00065E0D">
            <w:pPr>
              <w:rPr>
                <w:bCs/>
                <w:color w:val="000000"/>
                <w:shd w:val="clear" w:color="auto" w:fill="FFFFFF"/>
                <w:lang w:val="uk-UA" w:eastAsia="en-US"/>
              </w:rPr>
            </w:pP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та до дня визначення керівником переможця за результатами конкурсного відбору відповідно</w:t>
            </w:r>
          </w:p>
          <w:p w:rsidR="00065E0D" w:rsidRPr="00065E0D" w:rsidRDefault="00065E0D" w:rsidP="00065E0D">
            <w:pPr>
              <w:rPr>
                <w:lang w:val="uk-UA" w:eastAsia="en-US"/>
              </w:rPr>
            </w:pP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до законодавства. </w:t>
            </w:r>
          </w:p>
          <w:p w:rsidR="00065E0D" w:rsidRPr="00065E0D" w:rsidRDefault="00065E0D" w:rsidP="00065E0D"/>
        </w:tc>
      </w:tr>
    </w:tbl>
    <w:p w:rsidR="00065E0D" w:rsidRPr="00065E0D" w:rsidRDefault="00065E0D" w:rsidP="00F90F0B">
      <w:pPr>
        <w:rPr>
          <w:lang w:val="uk-UA"/>
        </w:rPr>
      </w:pPr>
    </w:p>
    <w:sectPr w:rsidR="00065E0D" w:rsidRPr="00065E0D" w:rsidSect="00B95B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7D0A07"/>
    <w:multiLevelType w:val="multilevel"/>
    <w:tmpl w:val="B23C56F4"/>
    <w:lvl w:ilvl="0">
      <w:start w:val="8"/>
      <w:numFmt w:val="decimalZero"/>
      <w:lvlText w:val="%1.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3405"/>
        </w:tabs>
        <w:ind w:left="3405" w:hanging="327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3540"/>
        </w:tabs>
        <w:ind w:left="3540" w:hanging="32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5"/>
        </w:tabs>
        <w:ind w:left="3675" w:hanging="32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32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32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32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50"/>
        </w:tabs>
        <w:ind w:left="4350" w:hanging="32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15D"/>
    <w:rsid w:val="00064453"/>
    <w:rsid w:val="00065E0D"/>
    <w:rsid w:val="00076187"/>
    <w:rsid w:val="00087CBD"/>
    <w:rsid w:val="000A155B"/>
    <w:rsid w:val="000A59BA"/>
    <w:rsid w:val="000C5135"/>
    <w:rsid w:val="000C58B6"/>
    <w:rsid w:val="000D0BD7"/>
    <w:rsid w:val="000D1D2A"/>
    <w:rsid w:val="000D65E3"/>
    <w:rsid w:val="000D79D6"/>
    <w:rsid w:val="000E634A"/>
    <w:rsid w:val="000E6B17"/>
    <w:rsid w:val="001168D0"/>
    <w:rsid w:val="00122A91"/>
    <w:rsid w:val="0015506A"/>
    <w:rsid w:val="00172068"/>
    <w:rsid w:val="001730B7"/>
    <w:rsid w:val="00192275"/>
    <w:rsid w:val="001E3597"/>
    <w:rsid w:val="001E522A"/>
    <w:rsid w:val="001F5B32"/>
    <w:rsid w:val="0020212D"/>
    <w:rsid w:val="002049E6"/>
    <w:rsid w:val="00216252"/>
    <w:rsid w:val="00222E37"/>
    <w:rsid w:val="002330A2"/>
    <w:rsid w:val="00233F92"/>
    <w:rsid w:val="0026636A"/>
    <w:rsid w:val="00275F9E"/>
    <w:rsid w:val="00282D95"/>
    <w:rsid w:val="002959A3"/>
    <w:rsid w:val="002B6912"/>
    <w:rsid w:val="002C258F"/>
    <w:rsid w:val="002C332A"/>
    <w:rsid w:val="002D14F7"/>
    <w:rsid w:val="002E3D07"/>
    <w:rsid w:val="003066E6"/>
    <w:rsid w:val="00327FB1"/>
    <w:rsid w:val="003418B3"/>
    <w:rsid w:val="00352498"/>
    <w:rsid w:val="00355BD0"/>
    <w:rsid w:val="00365C7D"/>
    <w:rsid w:val="00391A4A"/>
    <w:rsid w:val="003A228A"/>
    <w:rsid w:val="003A339D"/>
    <w:rsid w:val="003C0B43"/>
    <w:rsid w:val="003D63A6"/>
    <w:rsid w:val="003D7682"/>
    <w:rsid w:val="003F4446"/>
    <w:rsid w:val="004018B6"/>
    <w:rsid w:val="004021B9"/>
    <w:rsid w:val="00404E5B"/>
    <w:rsid w:val="00414E5D"/>
    <w:rsid w:val="00452265"/>
    <w:rsid w:val="00484ECF"/>
    <w:rsid w:val="00490BAA"/>
    <w:rsid w:val="004F1CED"/>
    <w:rsid w:val="005029A3"/>
    <w:rsid w:val="00511FF2"/>
    <w:rsid w:val="00523487"/>
    <w:rsid w:val="00524372"/>
    <w:rsid w:val="005314F2"/>
    <w:rsid w:val="00534915"/>
    <w:rsid w:val="005602A2"/>
    <w:rsid w:val="0057006D"/>
    <w:rsid w:val="005712A7"/>
    <w:rsid w:val="005830F6"/>
    <w:rsid w:val="00590103"/>
    <w:rsid w:val="00596E1F"/>
    <w:rsid w:val="005B7723"/>
    <w:rsid w:val="006132ED"/>
    <w:rsid w:val="00627E36"/>
    <w:rsid w:val="006331ED"/>
    <w:rsid w:val="00633F40"/>
    <w:rsid w:val="006461B6"/>
    <w:rsid w:val="00652412"/>
    <w:rsid w:val="006547C8"/>
    <w:rsid w:val="00655D29"/>
    <w:rsid w:val="006A3340"/>
    <w:rsid w:val="006A3BE1"/>
    <w:rsid w:val="006A5DCF"/>
    <w:rsid w:val="006D1ECE"/>
    <w:rsid w:val="006E2B82"/>
    <w:rsid w:val="006E3BD7"/>
    <w:rsid w:val="006F0101"/>
    <w:rsid w:val="007075C3"/>
    <w:rsid w:val="00710715"/>
    <w:rsid w:val="00725B83"/>
    <w:rsid w:val="00726569"/>
    <w:rsid w:val="0073046E"/>
    <w:rsid w:val="00756FF7"/>
    <w:rsid w:val="007578B2"/>
    <w:rsid w:val="007735C5"/>
    <w:rsid w:val="00791DE6"/>
    <w:rsid w:val="007A3777"/>
    <w:rsid w:val="007D47D2"/>
    <w:rsid w:val="007E519F"/>
    <w:rsid w:val="00800F0D"/>
    <w:rsid w:val="00806E0E"/>
    <w:rsid w:val="00824AD4"/>
    <w:rsid w:val="00834AD6"/>
    <w:rsid w:val="00835839"/>
    <w:rsid w:val="00835847"/>
    <w:rsid w:val="0083615D"/>
    <w:rsid w:val="00851F09"/>
    <w:rsid w:val="008713BB"/>
    <w:rsid w:val="00883D3F"/>
    <w:rsid w:val="008C5E00"/>
    <w:rsid w:val="00916A59"/>
    <w:rsid w:val="009566FC"/>
    <w:rsid w:val="00966178"/>
    <w:rsid w:val="00976D9D"/>
    <w:rsid w:val="009774C7"/>
    <w:rsid w:val="0098717E"/>
    <w:rsid w:val="00991DDA"/>
    <w:rsid w:val="009D31A3"/>
    <w:rsid w:val="00A02101"/>
    <w:rsid w:val="00A06C13"/>
    <w:rsid w:val="00A45AC0"/>
    <w:rsid w:val="00A60164"/>
    <w:rsid w:val="00A63263"/>
    <w:rsid w:val="00A7426A"/>
    <w:rsid w:val="00AA349C"/>
    <w:rsid w:val="00AC636F"/>
    <w:rsid w:val="00AD3C92"/>
    <w:rsid w:val="00AE3873"/>
    <w:rsid w:val="00AF6D1A"/>
    <w:rsid w:val="00B0624E"/>
    <w:rsid w:val="00B251AC"/>
    <w:rsid w:val="00B56C39"/>
    <w:rsid w:val="00B606B5"/>
    <w:rsid w:val="00B8184A"/>
    <w:rsid w:val="00B95B69"/>
    <w:rsid w:val="00BA7EF9"/>
    <w:rsid w:val="00BD4C08"/>
    <w:rsid w:val="00BD5A20"/>
    <w:rsid w:val="00BE30CA"/>
    <w:rsid w:val="00BE47EC"/>
    <w:rsid w:val="00BF2875"/>
    <w:rsid w:val="00C066F2"/>
    <w:rsid w:val="00C10B79"/>
    <w:rsid w:val="00C132ED"/>
    <w:rsid w:val="00C21832"/>
    <w:rsid w:val="00C52519"/>
    <w:rsid w:val="00C7264D"/>
    <w:rsid w:val="00C77451"/>
    <w:rsid w:val="00C81695"/>
    <w:rsid w:val="00CA505F"/>
    <w:rsid w:val="00CB5CFE"/>
    <w:rsid w:val="00CD74AC"/>
    <w:rsid w:val="00D03669"/>
    <w:rsid w:val="00D16E46"/>
    <w:rsid w:val="00D62BA1"/>
    <w:rsid w:val="00D71CCD"/>
    <w:rsid w:val="00D74826"/>
    <w:rsid w:val="00D8237E"/>
    <w:rsid w:val="00DC325B"/>
    <w:rsid w:val="00DC7E57"/>
    <w:rsid w:val="00DE4E66"/>
    <w:rsid w:val="00DF2CA8"/>
    <w:rsid w:val="00E069F2"/>
    <w:rsid w:val="00E145BE"/>
    <w:rsid w:val="00E15B09"/>
    <w:rsid w:val="00E37F9D"/>
    <w:rsid w:val="00E4338D"/>
    <w:rsid w:val="00E50409"/>
    <w:rsid w:val="00E52498"/>
    <w:rsid w:val="00E52A6F"/>
    <w:rsid w:val="00E54C35"/>
    <w:rsid w:val="00E704AD"/>
    <w:rsid w:val="00E9463E"/>
    <w:rsid w:val="00E96889"/>
    <w:rsid w:val="00EA50D1"/>
    <w:rsid w:val="00EB34B3"/>
    <w:rsid w:val="00EC714B"/>
    <w:rsid w:val="00EC7BF9"/>
    <w:rsid w:val="00ED7724"/>
    <w:rsid w:val="00EE07D2"/>
    <w:rsid w:val="00EE156D"/>
    <w:rsid w:val="00EF369C"/>
    <w:rsid w:val="00EF42D7"/>
    <w:rsid w:val="00F27C9F"/>
    <w:rsid w:val="00F3724E"/>
    <w:rsid w:val="00F442CF"/>
    <w:rsid w:val="00F51840"/>
    <w:rsid w:val="00F542AA"/>
    <w:rsid w:val="00F6155E"/>
    <w:rsid w:val="00F711D9"/>
    <w:rsid w:val="00F90F0B"/>
    <w:rsid w:val="00FB38B5"/>
    <w:rsid w:val="00FC1308"/>
    <w:rsid w:val="00FC4B20"/>
    <w:rsid w:val="00FE3499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ABFF"/>
  <w15:docId w15:val="{62F84D01-3E2B-4414-949E-08E1E58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615D"/>
    <w:pPr>
      <w:keepNext/>
      <w:tabs>
        <w:tab w:val="num" w:pos="3270"/>
      </w:tabs>
      <w:suppressAutoHyphens/>
      <w:ind w:left="3270" w:hanging="3270"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15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15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61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1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AC6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lantuh</dc:creator>
  <cp:keywords/>
  <dc:description/>
  <cp:lastModifiedBy>Лантух О.М.</cp:lastModifiedBy>
  <cp:revision>110</cp:revision>
  <cp:lastPrinted>2017-08-14T08:56:00Z</cp:lastPrinted>
  <dcterms:created xsi:type="dcterms:W3CDTF">2015-02-16T10:08:00Z</dcterms:created>
  <dcterms:modified xsi:type="dcterms:W3CDTF">2020-10-30T13:30:00Z</dcterms:modified>
</cp:coreProperties>
</file>