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2A" w:rsidRDefault="002D432A" w:rsidP="002D432A">
      <w:pPr>
        <w:ind w:firstLine="709"/>
        <w:jc w:val="center"/>
      </w:pPr>
      <w:r w:rsidRPr="007C5FFB">
        <w:rPr>
          <w:rFonts w:ascii="Courier New" w:hAnsi="Courier New"/>
          <w:noProof/>
          <w:lang w:val="ru-RU"/>
        </w:rPr>
        <w:drawing>
          <wp:inline distT="0" distB="0" distL="0" distR="0">
            <wp:extent cx="4572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FFB" w:rsidRPr="007C5FFB" w:rsidRDefault="007C5FFB" w:rsidP="002D432A">
      <w:pPr>
        <w:ind w:firstLine="709"/>
        <w:jc w:val="center"/>
      </w:pPr>
    </w:p>
    <w:p w:rsidR="002D432A" w:rsidRPr="007C5FFB" w:rsidRDefault="002D432A" w:rsidP="002D432A">
      <w:pPr>
        <w:ind w:firstLine="709"/>
        <w:jc w:val="center"/>
        <w:rPr>
          <w:b/>
        </w:rPr>
      </w:pPr>
      <w:r w:rsidRPr="007C5FFB">
        <w:rPr>
          <w:b/>
        </w:rPr>
        <w:t>АПЕЛЯЦІЙНИЙ  СУД  ДНІПРОПЕТРОВСЬКОЇ ОБЛАСТІ</w:t>
      </w:r>
    </w:p>
    <w:p w:rsidR="007C5FFB" w:rsidRDefault="007C5FFB" w:rsidP="002D432A">
      <w:pPr>
        <w:ind w:firstLine="709"/>
        <w:jc w:val="center"/>
        <w:rPr>
          <w:b/>
        </w:rPr>
      </w:pPr>
    </w:p>
    <w:p w:rsidR="002D432A" w:rsidRDefault="002D432A" w:rsidP="002D432A">
      <w:pPr>
        <w:ind w:firstLine="709"/>
        <w:jc w:val="center"/>
        <w:rPr>
          <w:b/>
        </w:rPr>
      </w:pPr>
      <w:r w:rsidRPr="007C5FFB">
        <w:rPr>
          <w:b/>
        </w:rPr>
        <w:t>Н А К А З</w:t>
      </w:r>
    </w:p>
    <w:p w:rsidR="007C5FFB" w:rsidRPr="007C5FFB" w:rsidRDefault="007C5FFB" w:rsidP="002D432A">
      <w:pPr>
        <w:ind w:firstLine="709"/>
        <w:jc w:val="center"/>
        <w:rPr>
          <w:b/>
        </w:rPr>
      </w:pPr>
    </w:p>
    <w:p w:rsidR="002D432A" w:rsidRDefault="003051A0" w:rsidP="002D432A">
      <w:pPr>
        <w:ind w:firstLine="709"/>
        <w:rPr>
          <w:b/>
        </w:rPr>
      </w:pPr>
      <w:r>
        <w:rPr>
          <w:b/>
        </w:rPr>
        <w:t xml:space="preserve">29 грудня </w:t>
      </w:r>
      <w:r w:rsidR="002D432A" w:rsidRPr="007C5FFB">
        <w:rPr>
          <w:b/>
        </w:rPr>
        <w:t>201</w:t>
      </w:r>
      <w:r w:rsidR="000B21A9" w:rsidRPr="007C5FFB">
        <w:rPr>
          <w:b/>
        </w:rPr>
        <w:t>7</w:t>
      </w:r>
      <w:r w:rsidR="002D432A" w:rsidRPr="007C5FFB">
        <w:rPr>
          <w:b/>
        </w:rPr>
        <w:t xml:space="preserve"> року       </w:t>
      </w:r>
      <w:r w:rsidR="005A02DA" w:rsidRPr="007C5FFB">
        <w:rPr>
          <w:b/>
        </w:rPr>
        <w:t xml:space="preserve"> </w:t>
      </w:r>
      <w:r w:rsidR="002B1FEC" w:rsidRPr="007C5FFB">
        <w:rPr>
          <w:b/>
        </w:rPr>
        <w:t xml:space="preserve"> </w:t>
      </w:r>
      <w:r>
        <w:rPr>
          <w:b/>
        </w:rPr>
        <w:t xml:space="preserve">      </w:t>
      </w:r>
      <w:r w:rsidR="002B1FEC" w:rsidRPr="007C5FFB">
        <w:rPr>
          <w:b/>
        </w:rPr>
        <w:t xml:space="preserve"> </w:t>
      </w:r>
      <w:r w:rsidR="007C5FFB">
        <w:rPr>
          <w:b/>
        </w:rPr>
        <w:t xml:space="preserve"> </w:t>
      </w:r>
      <w:r w:rsidR="002D432A" w:rsidRPr="007C5FFB">
        <w:rPr>
          <w:b/>
        </w:rPr>
        <w:t>м</w:t>
      </w:r>
      <w:r w:rsidR="007C5FFB">
        <w:rPr>
          <w:b/>
        </w:rPr>
        <w:t xml:space="preserve">істо </w:t>
      </w:r>
      <w:r w:rsidR="002D432A" w:rsidRPr="007C5FFB">
        <w:rPr>
          <w:b/>
        </w:rPr>
        <w:t xml:space="preserve"> Дніпро           </w:t>
      </w:r>
      <w:r w:rsidR="002B1FEC" w:rsidRPr="007C5FFB">
        <w:rPr>
          <w:b/>
        </w:rPr>
        <w:t xml:space="preserve">      </w:t>
      </w:r>
      <w:r w:rsidR="002D432A" w:rsidRPr="007C5FFB">
        <w:rPr>
          <w:b/>
        </w:rPr>
        <w:t xml:space="preserve">    №</w:t>
      </w:r>
      <w:r w:rsidR="00FF0ADE" w:rsidRPr="007C5FFB">
        <w:rPr>
          <w:b/>
        </w:rPr>
        <w:t xml:space="preserve"> </w:t>
      </w:r>
      <w:r w:rsidR="000B21A9" w:rsidRPr="007C5FFB">
        <w:rPr>
          <w:b/>
        </w:rPr>
        <w:t xml:space="preserve"> </w:t>
      </w:r>
      <w:r w:rsidR="00980DD7">
        <w:rPr>
          <w:b/>
        </w:rPr>
        <w:t>2</w:t>
      </w:r>
      <w:r>
        <w:rPr>
          <w:b/>
        </w:rPr>
        <w:t>53</w:t>
      </w:r>
      <w:r w:rsidR="00980DD7">
        <w:rPr>
          <w:b/>
        </w:rPr>
        <w:t>/к</w:t>
      </w:r>
    </w:p>
    <w:p w:rsidR="007C5FFB" w:rsidRPr="007C5FFB" w:rsidRDefault="007C5FFB" w:rsidP="002D432A">
      <w:pPr>
        <w:ind w:firstLine="709"/>
        <w:rPr>
          <w:b/>
        </w:rPr>
      </w:pPr>
    </w:p>
    <w:p w:rsidR="002D432A" w:rsidRPr="007C5FFB" w:rsidRDefault="002D432A" w:rsidP="007C5FFB">
      <w:pPr>
        <w:rPr>
          <w:b/>
          <w:i/>
        </w:rPr>
      </w:pPr>
      <w:r w:rsidRPr="007C5FFB">
        <w:rPr>
          <w:b/>
          <w:i/>
        </w:rPr>
        <w:t xml:space="preserve">Про оголошення конкурсу </w:t>
      </w:r>
    </w:p>
    <w:p w:rsidR="007C5FFB" w:rsidRDefault="002D432A" w:rsidP="00F66E82">
      <w:pPr>
        <w:rPr>
          <w:b/>
          <w:i/>
        </w:rPr>
      </w:pPr>
      <w:r w:rsidRPr="007C5FFB">
        <w:rPr>
          <w:b/>
          <w:i/>
        </w:rPr>
        <w:t xml:space="preserve">на </w:t>
      </w:r>
      <w:r w:rsidR="005A02DA" w:rsidRPr="007C5FFB">
        <w:rPr>
          <w:b/>
          <w:i/>
        </w:rPr>
        <w:t xml:space="preserve">заміщення </w:t>
      </w:r>
      <w:r w:rsidRPr="007C5FFB">
        <w:rPr>
          <w:b/>
          <w:i/>
        </w:rPr>
        <w:t>вакантн</w:t>
      </w:r>
      <w:r w:rsidR="00F66E82">
        <w:rPr>
          <w:b/>
          <w:i/>
        </w:rPr>
        <w:t>ої</w:t>
      </w:r>
      <w:r w:rsidR="005A02DA" w:rsidRPr="007C5FFB">
        <w:rPr>
          <w:b/>
          <w:i/>
        </w:rPr>
        <w:t xml:space="preserve"> </w:t>
      </w:r>
      <w:r w:rsidRPr="007C5FFB">
        <w:rPr>
          <w:b/>
          <w:i/>
        </w:rPr>
        <w:t xml:space="preserve"> посад</w:t>
      </w:r>
      <w:r w:rsidR="00F66E82">
        <w:rPr>
          <w:b/>
          <w:i/>
        </w:rPr>
        <w:t>и</w:t>
      </w:r>
    </w:p>
    <w:p w:rsidR="007C5FFB" w:rsidRDefault="007C5FFB" w:rsidP="002D432A">
      <w:pPr>
        <w:ind w:firstLine="709"/>
        <w:rPr>
          <w:b/>
          <w:i/>
        </w:rPr>
      </w:pPr>
    </w:p>
    <w:p w:rsidR="007C5FFB" w:rsidRPr="007C5FFB" w:rsidRDefault="007C5FFB" w:rsidP="002D432A">
      <w:pPr>
        <w:ind w:firstLine="709"/>
        <w:rPr>
          <w:b/>
          <w:i/>
        </w:rPr>
      </w:pPr>
    </w:p>
    <w:p w:rsidR="002D432A" w:rsidRPr="007C5FFB" w:rsidRDefault="002D432A" w:rsidP="000848D1">
      <w:pPr>
        <w:tabs>
          <w:tab w:val="left" w:pos="1800"/>
        </w:tabs>
        <w:ind w:firstLine="851"/>
        <w:jc w:val="both"/>
      </w:pPr>
      <w:r w:rsidRPr="007C5FFB">
        <w:t>Відповідно до статті 2</w:t>
      </w:r>
      <w:r w:rsidR="000B21A9" w:rsidRPr="007C5FFB">
        <w:t>2</w:t>
      </w:r>
      <w:r w:rsidRPr="007C5FFB">
        <w:t xml:space="preserve"> Закону України «Про державну службу» №889-</w:t>
      </w:r>
      <w:r w:rsidRPr="007C5FFB">
        <w:rPr>
          <w:lang w:val="en-US"/>
        </w:rPr>
        <w:t>VIII</w:t>
      </w:r>
      <w:r w:rsidRPr="007C5FFB">
        <w:t xml:space="preserve"> від 10 грудня 2015 року та Постанови Кабінету Міністрів України «Про затвердження Порядку проведення конкурсу на зайняття посад державної служби» від 25 березня 2016 року № 246</w:t>
      </w:r>
      <w:r w:rsidR="007011D0">
        <w:t xml:space="preserve"> зі змінами і доповненнями</w:t>
      </w:r>
      <w:r w:rsidRPr="007C5FFB">
        <w:t xml:space="preserve">, </w:t>
      </w:r>
      <w:r w:rsidR="00FF0ADE" w:rsidRPr="007C5FFB">
        <w:t>керуючись статтями 155, 159 Закону України «Про судоустрій і статус суддів»,</w:t>
      </w:r>
      <w:r w:rsidRPr="007C5FFB">
        <w:t xml:space="preserve">- </w:t>
      </w:r>
    </w:p>
    <w:p w:rsidR="002D432A" w:rsidRPr="007C5FFB" w:rsidRDefault="002D432A" w:rsidP="007C5FFB">
      <w:pPr>
        <w:tabs>
          <w:tab w:val="left" w:pos="1800"/>
        </w:tabs>
        <w:jc w:val="both"/>
        <w:rPr>
          <w:b/>
        </w:rPr>
      </w:pPr>
      <w:r w:rsidRPr="007C5FFB">
        <w:rPr>
          <w:b/>
        </w:rPr>
        <w:t xml:space="preserve">Н </w:t>
      </w:r>
      <w:r w:rsidR="007C5FFB" w:rsidRPr="007C5FFB">
        <w:rPr>
          <w:b/>
        </w:rPr>
        <w:t>а к а з у ю</w:t>
      </w:r>
      <w:r w:rsidRPr="007C5FFB">
        <w:rPr>
          <w:b/>
        </w:rPr>
        <w:t>:</w:t>
      </w:r>
    </w:p>
    <w:p w:rsidR="007C5FFB" w:rsidRPr="007C5FFB" w:rsidRDefault="007C5FFB" w:rsidP="007C5FFB">
      <w:pPr>
        <w:tabs>
          <w:tab w:val="left" w:pos="1800"/>
        </w:tabs>
        <w:jc w:val="both"/>
      </w:pPr>
    </w:p>
    <w:p w:rsidR="00965EBF" w:rsidRDefault="002D432A" w:rsidP="00965EBF">
      <w:pPr>
        <w:pStyle w:val="a7"/>
        <w:numPr>
          <w:ilvl w:val="0"/>
          <w:numId w:val="13"/>
        </w:numPr>
        <w:tabs>
          <w:tab w:val="left" w:pos="1800"/>
        </w:tabs>
        <w:jc w:val="both"/>
        <w:rPr>
          <w:b/>
        </w:rPr>
      </w:pPr>
      <w:r w:rsidRPr="007C5FFB">
        <w:t xml:space="preserve">Оголосити  конкурс на зайняття посад державної служби </w:t>
      </w:r>
      <w:r w:rsidR="000B21A9" w:rsidRPr="007C5FFB">
        <w:t xml:space="preserve">Апеляційного суду Дніпропетровської області </w:t>
      </w:r>
      <w:r w:rsidRPr="00965EBF">
        <w:rPr>
          <w:b/>
        </w:rPr>
        <w:t>категорії «В»</w:t>
      </w:r>
      <w:r w:rsidR="00965EBF">
        <w:rPr>
          <w:b/>
        </w:rPr>
        <w:t>:</w:t>
      </w:r>
      <w:r w:rsidR="00F66E82" w:rsidRPr="00965EBF">
        <w:rPr>
          <w:b/>
        </w:rPr>
        <w:t xml:space="preserve"> </w:t>
      </w:r>
    </w:p>
    <w:p w:rsidR="007011D0" w:rsidRDefault="007011D0" w:rsidP="007011D0">
      <w:pPr>
        <w:pStyle w:val="a7"/>
        <w:tabs>
          <w:tab w:val="left" w:pos="1800"/>
        </w:tabs>
        <w:jc w:val="both"/>
        <w:rPr>
          <w:b/>
        </w:rPr>
      </w:pPr>
    </w:p>
    <w:p w:rsidR="00965EBF" w:rsidRDefault="00965EBF" w:rsidP="00965EBF">
      <w:pPr>
        <w:pStyle w:val="a7"/>
        <w:tabs>
          <w:tab w:val="left" w:pos="1800"/>
        </w:tabs>
        <w:jc w:val="both"/>
      </w:pPr>
      <w:r>
        <w:t>-</w:t>
      </w:r>
      <w:r w:rsidR="00F66E82">
        <w:t xml:space="preserve"> </w:t>
      </w:r>
      <w:r w:rsidR="003051A0">
        <w:t>провідного</w:t>
      </w:r>
      <w:r w:rsidR="007011D0">
        <w:t xml:space="preserve"> </w:t>
      </w:r>
      <w:r w:rsidR="001E0973">
        <w:t xml:space="preserve">спеціаліста відділу </w:t>
      </w:r>
      <w:r w:rsidR="007011D0">
        <w:t>(канцелярії) діловодства, прийому і обліку звернень громадян</w:t>
      </w:r>
      <w:r w:rsidR="001E0973" w:rsidRPr="007C5FFB">
        <w:t xml:space="preserve"> згідно з умовами конкурсу (додаток №</w:t>
      </w:r>
      <w:r w:rsidR="001E0973">
        <w:t xml:space="preserve"> </w:t>
      </w:r>
      <w:r w:rsidR="00F66E82">
        <w:t>1</w:t>
      </w:r>
      <w:r w:rsidR="001E0973" w:rsidRPr="007C5FFB">
        <w:t xml:space="preserve"> до наказу)</w:t>
      </w:r>
      <w:r>
        <w:t>;</w:t>
      </w:r>
    </w:p>
    <w:p w:rsidR="00BB2755" w:rsidRDefault="00965EBF" w:rsidP="00965EBF">
      <w:pPr>
        <w:pStyle w:val="a7"/>
        <w:tabs>
          <w:tab w:val="left" w:pos="1800"/>
        </w:tabs>
        <w:jc w:val="both"/>
      </w:pPr>
      <w:r>
        <w:t xml:space="preserve">-  секретаря судового засідання відділу забезпечення діяльності судової палати з розгляду </w:t>
      </w:r>
      <w:r w:rsidR="003051A0">
        <w:t xml:space="preserve">цивільних </w:t>
      </w:r>
      <w:r>
        <w:t xml:space="preserve">справ </w:t>
      </w:r>
      <w:r w:rsidR="003051A0">
        <w:t xml:space="preserve"> </w:t>
      </w:r>
      <w:r w:rsidR="00864C0C">
        <w:t xml:space="preserve">(посада тимчасово вакантна) </w:t>
      </w:r>
      <w:r>
        <w:t xml:space="preserve">згідно з умовами конкурсу (додаток № </w:t>
      </w:r>
      <w:r w:rsidR="003051A0">
        <w:t>2</w:t>
      </w:r>
      <w:r>
        <w:t xml:space="preserve"> до наказу)</w:t>
      </w:r>
      <w:r w:rsidR="00BB2755">
        <w:t>;</w:t>
      </w:r>
    </w:p>
    <w:p w:rsidR="007011D0" w:rsidRDefault="007011D0" w:rsidP="00965EBF">
      <w:pPr>
        <w:pStyle w:val="a7"/>
        <w:tabs>
          <w:tab w:val="left" w:pos="1800"/>
        </w:tabs>
        <w:jc w:val="both"/>
      </w:pPr>
    </w:p>
    <w:p w:rsidR="00735F8C" w:rsidRDefault="00735F8C" w:rsidP="00965EBF">
      <w:pPr>
        <w:pStyle w:val="a7"/>
        <w:numPr>
          <w:ilvl w:val="0"/>
          <w:numId w:val="13"/>
        </w:numPr>
        <w:jc w:val="both"/>
      </w:pPr>
      <w:r w:rsidRPr="007C5FFB">
        <w:t xml:space="preserve">Затвердити умови проведення конкурсу на зайняття </w:t>
      </w:r>
      <w:r w:rsidR="000B21A9" w:rsidRPr="007C5FFB">
        <w:t>вищезазначен</w:t>
      </w:r>
      <w:r w:rsidR="00965EBF">
        <w:t>их</w:t>
      </w:r>
      <w:r w:rsidR="000B21A9" w:rsidRPr="007C5FFB">
        <w:t xml:space="preserve"> вакантн</w:t>
      </w:r>
      <w:r w:rsidR="00965EBF">
        <w:t>их</w:t>
      </w:r>
      <w:r w:rsidR="000B21A9" w:rsidRPr="007C5FFB">
        <w:t xml:space="preserve"> посад державної служби</w:t>
      </w:r>
      <w:r w:rsidRPr="007C5FFB">
        <w:t xml:space="preserve"> </w:t>
      </w:r>
      <w:r w:rsidRPr="007C5FFB">
        <w:rPr>
          <w:b/>
        </w:rPr>
        <w:t>категорії «В»</w:t>
      </w:r>
      <w:r w:rsidRPr="007C5FFB">
        <w:t xml:space="preserve"> -  Апеляційного суду Дніпропетровської області</w:t>
      </w:r>
      <w:r w:rsidR="00D7091C" w:rsidRPr="007C5FFB">
        <w:t>.</w:t>
      </w:r>
    </w:p>
    <w:p w:rsidR="007C5FFB" w:rsidRPr="007C5FFB" w:rsidRDefault="007C5FFB" w:rsidP="007C5FFB">
      <w:pPr>
        <w:pStyle w:val="a7"/>
        <w:ind w:left="426"/>
        <w:jc w:val="both"/>
      </w:pPr>
    </w:p>
    <w:p w:rsidR="001E6178" w:rsidRDefault="001E6178" w:rsidP="00965EBF">
      <w:pPr>
        <w:pStyle w:val="a7"/>
        <w:numPr>
          <w:ilvl w:val="0"/>
          <w:numId w:val="13"/>
        </w:numPr>
        <w:tabs>
          <w:tab w:val="left" w:pos="1800"/>
        </w:tabs>
        <w:jc w:val="both"/>
      </w:pPr>
      <w:r w:rsidRPr="007C5FFB">
        <w:t xml:space="preserve">Встановити термін для подачі кандидатами документів для участі у конкурсі до </w:t>
      </w:r>
      <w:r w:rsidR="003051A0">
        <w:t>19 січня 2018</w:t>
      </w:r>
      <w:r w:rsidRPr="007C5FFB">
        <w:t xml:space="preserve"> року</w:t>
      </w:r>
      <w:r w:rsidR="00735F8C" w:rsidRPr="007C5FFB">
        <w:t xml:space="preserve"> включно</w:t>
      </w:r>
      <w:r w:rsidRPr="007C5FFB">
        <w:t>.</w:t>
      </w:r>
    </w:p>
    <w:p w:rsidR="001E0973" w:rsidRDefault="001E0973" w:rsidP="001E0973">
      <w:pPr>
        <w:pStyle w:val="a7"/>
      </w:pPr>
    </w:p>
    <w:p w:rsidR="00D7091C" w:rsidRDefault="00C76950" w:rsidP="00965EBF">
      <w:pPr>
        <w:pStyle w:val="a7"/>
        <w:numPr>
          <w:ilvl w:val="0"/>
          <w:numId w:val="13"/>
        </w:numPr>
        <w:tabs>
          <w:tab w:val="left" w:pos="1800"/>
        </w:tabs>
        <w:jc w:val="both"/>
      </w:pPr>
      <w:r>
        <w:t xml:space="preserve">Прес-секретарю суду </w:t>
      </w:r>
      <w:proofErr w:type="spellStart"/>
      <w:r>
        <w:t>Гаюн</w:t>
      </w:r>
      <w:proofErr w:type="spellEnd"/>
      <w:r>
        <w:t xml:space="preserve"> Т.В. </w:t>
      </w:r>
      <w:r w:rsidR="00D7091C" w:rsidRPr="007C5FFB">
        <w:t xml:space="preserve">протягом наступного робочого дня – </w:t>
      </w:r>
      <w:r>
        <w:t xml:space="preserve">          </w:t>
      </w:r>
      <w:r w:rsidR="003051A0">
        <w:t xml:space="preserve">02 січня 2018 року </w:t>
      </w:r>
      <w:r w:rsidR="00D7091C" w:rsidRPr="007C5FFB">
        <w:t xml:space="preserve">забезпечити оприлюднення цього наказу та його додатків на офіційному </w:t>
      </w:r>
      <w:proofErr w:type="spellStart"/>
      <w:r w:rsidR="00D7091C" w:rsidRPr="007C5FFB">
        <w:t>веб-сайті</w:t>
      </w:r>
      <w:proofErr w:type="spellEnd"/>
      <w:r w:rsidR="00D7091C" w:rsidRPr="007C5FFB">
        <w:t xml:space="preserve"> апеляційного суду Дніпропетровської області.</w:t>
      </w:r>
    </w:p>
    <w:p w:rsidR="007C5FFB" w:rsidRPr="007C5FFB" w:rsidRDefault="007C5FFB" w:rsidP="007C5FFB">
      <w:pPr>
        <w:pStyle w:val="a7"/>
        <w:tabs>
          <w:tab w:val="left" w:pos="1800"/>
        </w:tabs>
        <w:ind w:left="426"/>
        <w:jc w:val="both"/>
      </w:pPr>
    </w:p>
    <w:p w:rsidR="002D432A" w:rsidRDefault="00D7091C" w:rsidP="00965EBF">
      <w:pPr>
        <w:pStyle w:val="a7"/>
        <w:numPr>
          <w:ilvl w:val="0"/>
          <w:numId w:val="13"/>
        </w:numPr>
        <w:tabs>
          <w:tab w:val="left" w:pos="1800"/>
        </w:tabs>
        <w:jc w:val="both"/>
      </w:pPr>
      <w:r w:rsidRPr="007C5FFB">
        <w:lastRenderedPageBreak/>
        <w:t xml:space="preserve"> </w:t>
      </w:r>
      <w:r w:rsidR="00DC79DF" w:rsidRPr="007C5FFB">
        <w:t xml:space="preserve">Відділу управління персоналом </w:t>
      </w:r>
      <w:r w:rsidR="009B2C69" w:rsidRPr="007C5FFB">
        <w:t>(Лантух О.М.)</w:t>
      </w:r>
      <w:r w:rsidR="001E6178" w:rsidRPr="007C5FFB">
        <w:t xml:space="preserve"> </w:t>
      </w:r>
      <w:r w:rsidRPr="007C5FFB">
        <w:t xml:space="preserve">протягом наступного робочого дня – </w:t>
      </w:r>
      <w:r w:rsidR="003051A0">
        <w:t>02 січня 2018</w:t>
      </w:r>
      <w:r w:rsidRPr="007C5FFB">
        <w:t xml:space="preserve"> року</w:t>
      </w:r>
      <w:r w:rsidR="001E6178" w:rsidRPr="007C5FFB">
        <w:t xml:space="preserve"> </w:t>
      </w:r>
      <w:r w:rsidR="005A02DA" w:rsidRPr="007C5FFB">
        <w:t>надіслати відповідну інформацію до М</w:t>
      </w:r>
      <w:r w:rsidR="001E6178" w:rsidRPr="007C5FFB">
        <w:t>і</w:t>
      </w:r>
      <w:r w:rsidR="005A02DA" w:rsidRPr="007C5FFB">
        <w:t xml:space="preserve">жрегіонального управління </w:t>
      </w:r>
      <w:proofErr w:type="spellStart"/>
      <w:r w:rsidR="005A02DA" w:rsidRPr="007C5FFB">
        <w:t>Нацдержслужби</w:t>
      </w:r>
      <w:proofErr w:type="spellEnd"/>
      <w:r w:rsidR="005A02DA" w:rsidRPr="007C5FFB">
        <w:t xml:space="preserve"> у Дніпропетровській та Запорізькій областях</w:t>
      </w:r>
      <w:r w:rsidR="00FF0ADE" w:rsidRPr="007C5FFB">
        <w:t>(</w:t>
      </w:r>
      <w:hyperlink r:id="rId7" w:history="1">
        <w:r w:rsidR="00FF0ADE" w:rsidRPr="007C5FFB">
          <w:rPr>
            <w:rStyle w:val="a8"/>
            <w:lang w:val="en-US"/>
          </w:rPr>
          <w:t>vacancy</w:t>
        </w:r>
        <w:r w:rsidR="00FF0ADE" w:rsidRPr="007C5FFB">
          <w:rPr>
            <w:rStyle w:val="a8"/>
          </w:rPr>
          <w:t>2@</w:t>
        </w:r>
        <w:proofErr w:type="spellStart"/>
        <w:r w:rsidR="00FF0ADE" w:rsidRPr="007C5FFB">
          <w:rPr>
            <w:rStyle w:val="a8"/>
            <w:lang w:val="en-US"/>
          </w:rPr>
          <w:t>nads</w:t>
        </w:r>
        <w:proofErr w:type="spellEnd"/>
        <w:r w:rsidR="00FF0ADE" w:rsidRPr="007C5FFB">
          <w:rPr>
            <w:rStyle w:val="a8"/>
          </w:rPr>
          <w:t>.</w:t>
        </w:r>
        <w:proofErr w:type="spellStart"/>
        <w:r w:rsidR="00FF0ADE" w:rsidRPr="007C5FFB">
          <w:rPr>
            <w:rStyle w:val="a8"/>
            <w:lang w:val="en-US"/>
          </w:rPr>
          <w:t>gov</w:t>
        </w:r>
        <w:proofErr w:type="spellEnd"/>
        <w:r w:rsidR="00FF0ADE" w:rsidRPr="007C5FFB">
          <w:rPr>
            <w:rStyle w:val="a8"/>
          </w:rPr>
          <w:t>.</w:t>
        </w:r>
        <w:proofErr w:type="spellStart"/>
        <w:r w:rsidR="00FF0ADE" w:rsidRPr="007C5FFB">
          <w:rPr>
            <w:rStyle w:val="a8"/>
            <w:lang w:val="en-US"/>
          </w:rPr>
          <w:t>ua</w:t>
        </w:r>
        <w:proofErr w:type="spellEnd"/>
      </w:hyperlink>
      <w:r w:rsidR="00FF0ADE" w:rsidRPr="007C5FFB">
        <w:t xml:space="preserve">) </w:t>
      </w:r>
      <w:r w:rsidR="00DC79DF" w:rsidRPr="007C5FFB">
        <w:t xml:space="preserve"> та здійснювати облік, реєстрацію та перевірку документів кандидатів для участі в конкурсі.</w:t>
      </w:r>
    </w:p>
    <w:p w:rsidR="007C5FFB" w:rsidRDefault="007C5FFB" w:rsidP="007C5FFB">
      <w:pPr>
        <w:pStyle w:val="a7"/>
      </w:pPr>
    </w:p>
    <w:p w:rsidR="005A02DA" w:rsidRDefault="005A02DA" w:rsidP="00965EBF">
      <w:pPr>
        <w:pStyle w:val="a7"/>
        <w:numPr>
          <w:ilvl w:val="0"/>
          <w:numId w:val="13"/>
        </w:numPr>
        <w:tabs>
          <w:tab w:val="left" w:pos="1800"/>
        </w:tabs>
        <w:jc w:val="both"/>
      </w:pPr>
      <w:r w:rsidRPr="007C5FFB">
        <w:t>Провести конкурсний відбір на вищезазначен</w:t>
      </w:r>
      <w:r w:rsidR="00965EBF">
        <w:t>і</w:t>
      </w:r>
      <w:r w:rsidRPr="007C5FFB">
        <w:t xml:space="preserve"> посад</w:t>
      </w:r>
      <w:r w:rsidR="00965EBF">
        <w:t>и</w:t>
      </w:r>
      <w:r w:rsidRPr="007C5FFB">
        <w:t xml:space="preserve"> державної служби </w:t>
      </w:r>
      <w:r w:rsidR="003051A0">
        <w:t>25-26 січня</w:t>
      </w:r>
      <w:r w:rsidR="00F315F9">
        <w:t xml:space="preserve"> </w:t>
      </w:r>
      <w:r w:rsidR="001E6178" w:rsidRPr="007C5FFB">
        <w:t>201</w:t>
      </w:r>
      <w:r w:rsidR="003051A0">
        <w:t>8</w:t>
      </w:r>
      <w:r w:rsidR="001E6178" w:rsidRPr="007C5FFB">
        <w:t xml:space="preserve"> року за адресою: </w:t>
      </w:r>
      <w:proofErr w:type="spellStart"/>
      <w:r w:rsidR="001E6178" w:rsidRPr="007C5FFB">
        <w:t>м.Дніпро</w:t>
      </w:r>
      <w:proofErr w:type="spellEnd"/>
      <w:r w:rsidR="001E6178" w:rsidRPr="007C5FFB">
        <w:t xml:space="preserve">, </w:t>
      </w:r>
      <w:proofErr w:type="spellStart"/>
      <w:r w:rsidR="001E6178" w:rsidRPr="007C5FFB">
        <w:t>вул.Харківська</w:t>
      </w:r>
      <w:proofErr w:type="spellEnd"/>
      <w:r w:rsidR="001E6178" w:rsidRPr="007C5FFB">
        <w:t>,13.</w:t>
      </w:r>
    </w:p>
    <w:p w:rsidR="007C5FFB" w:rsidRDefault="007C5FFB" w:rsidP="007C5FFB">
      <w:pPr>
        <w:pStyle w:val="a7"/>
      </w:pPr>
    </w:p>
    <w:p w:rsidR="00FF0ADE" w:rsidRDefault="00FF0ADE" w:rsidP="00965EBF">
      <w:pPr>
        <w:pStyle w:val="a7"/>
        <w:numPr>
          <w:ilvl w:val="0"/>
          <w:numId w:val="13"/>
        </w:numPr>
        <w:tabs>
          <w:tab w:val="left" w:pos="1800"/>
        </w:tabs>
        <w:jc w:val="both"/>
      </w:pPr>
      <w:r w:rsidRPr="007C5FFB">
        <w:t xml:space="preserve">Повідомити про результати проведення конкурсу </w:t>
      </w:r>
      <w:proofErr w:type="spellStart"/>
      <w:r w:rsidRPr="007C5FFB">
        <w:t>Нацдержслужбу</w:t>
      </w:r>
      <w:proofErr w:type="spellEnd"/>
      <w:r w:rsidRPr="007C5FFB">
        <w:t xml:space="preserve"> на електронну адресу  (</w:t>
      </w:r>
      <w:hyperlink r:id="rId8" w:history="1">
        <w:r w:rsidRPr="007C5FFB">
          <w:rPr>
            <w:rStyle w:val="a8"/>
            <w:lang w:val="en-US"/>
          </w:rPr>
          <w:t>results</w:t>
        </w:r>
        <w:r w:rsidRPr="007C5FFB">
          <w:rPr>
            <w:rStyle w:val="a8"/>
          </w:rPr>
          <w:t>@</w:t>
        </w:r>
        <w:proofErr w:type="spellStart"/>
        <w:r w:rsidRPr="007C5FFB">
          <w:rPr>
            <w:rStyle w:val="a8"/>
            <w:lang w:val="en-US"/>
          </w:rPr>
          <w:t>nads</w:t>
        </w:r>
        <w:proofErr w:type="spellEnd"/>
        <w:r w:rsidRPr="007C5FFB">
          <w:rPr>
            <w:rStyle w:val="a8"/>
          </w:rPr>
          <w:t>.</w:t>
        </w:r>
        <w:proofErr w:type="spellStart"/>
        <w:r w:rsidRPr="007C5FFB">
          <w:rPr>
            <w:rStyle w:val="a8"/>
            <w:lang w:val="en-US"/>
          </w:rPr>
          <w:t>gov</w:t>
        </w:r>
        <w:proofErr w:type="spellEnd"/>
        <w:r w:rsidRPr="007C5FFB">
          <w:rPr>
            <w:rStyle w:val="a8"/>
          </w:rPr>
          <w:t>.</w:t>
        </w:r>
        <w:proofErr w:type="spellStart"/>
        <w:r w:rsidRPr="007C5FFB">
          <w:rPr>
            <w:rStyle w:val="a8"/>
            <w:lang w:val="en-US"/>
          </w:rPr>
          <w:t>ua</w:t>
        </w:r>
        <w:proofErr w:type="spellEnd"/>
      </w:hyperlink>
      <w:r w:rsidRPr="007C5FFB">
        <w:t>) із зазначенням прізвища, ім</w:t>
      </w:r>
      <w:r w:rsidR="002B1FEC" w:rsidRPr="007C5FFB">
        <w:t xml:space="preserve">’я та по-батькові переможця, дати та номеру розміщеного на офіційному </w:t>
      </w:r>
      <w:proofErr w:type="spellStart"/>
      <w:r w:rsidR="002B1FEC" w:rsidRPr="007C5FFB">
        <w:t>веб-сайті</w:t>
      </w:r>
      <w:proofErr w:type="spellEnd"/>
      <w:r w:rsidR="002B1FEC" w:rsidRPr="007C5FFB">
        <w:t xml:space="preserve"> </w:t>
      </w:r>
      <w:proofErr w:type="spellStart"/>
      <w:r w:rsidR="002B1FEC" w:rsidRPr="007C5FFB">
        <w:t>Нацдержслужби</w:t>
      </w:r>
      <w:proofErr w:type="spellEnd"/>
      <w:r w:rsidR="002B1FEC" w:rsidRPr="007C5FFB">
        <w:t xml:space="preserve"> оголошення про проведення конкурсу та оприлюднити на офіційному </w:t>
      </w:r>
      <w:proofErr w:type="spellStart"/>
      <w:r w:rsidR="002B1FEC" w:rsidRPr="007C5FFB">
        <w:t>веб-сайті</w:t>
      </w:r>
      <w:proofErr w:type="spellEnd"/>
      <w:r w:rsidR="002B1FEC" w:rsidRPr="007C5FFB">
        <w:t xml:space="preserve"> апеляційного суду Дніпропетровської області.</w:t>
      </w:r>
    </w:p>
    <w:p w:rsidR="007C5FFB" w:rsidRDefault="007C5FFB" w:rsidP="007C5FFB">
      <w:pPr>
        <w:pStyle w:val="a7"/>
      </w:pPr>
    </w:p>
    <w:p w:rsidR="00DC79DF" w:rsidRDefault="00DC79DF" w:rsidP="00965EBF">
      <w:pPr>
        <w:pStyle w:val="a7"/>
        <w:numPr>
          <w:ilvl w:val="0"/>
          <w:numId w:val="13"/>
        </w:numPr>
        <w:tabs>
          <w:tab w:val="left" w:pos="1800"/>
        </w:tabs>
        <w:jc w:val="both"/>
      </w:pPr>
      <w:r w:rsidRPr="007C5FFB">
        <w:t>Відділу господарської діяльності, матеріально-технічного забезпечення та інформаційних технологій (</w:t>
      </w:r>
      <w:r w:rsidR="007160E7">
        <w:t>Бляхарський Д.В.</w:t>
      </w:r>
      <w:r w:rsidRPr="007C5FFB">
        <w:t>)</w:t>
      </w:r>
      <w:r w:rsidR="009B2C69" w:rsidRPr="007C5FFB">
        <w:t xml:space="preserve"> забезпечити технічний супровід процесу автоматичного тестування кандидатів.</w:t>
      </w:r>
    </w:p>
    <w:p w:rsidR="007C5FFB" w:rsidRDefault="007C5FFB" w:rsidP="007C5FFB">
      <w:pPr>
        <w:pStyle w:val="a7"/>
      </w:pPr>
    </w:p>
    <w:p w:rsidR="002D432A" w:rsidRPr="007C5FFB" w:rsidRDefault="002D432A" w:rsidP="00965EBF">
      <w:pPr>
        <w:pStyle w:val="a7"/>
        <w:numPr>
          <w:ilvl w:val="0"/>
          <w:numId w:val="13"/>
        </w:numPr>
        <w:tabs>
          <w:tab w:val="left" w:pos="1800"/>
        </w:tabs>
        <w:jc w:val="both"/>
      </w:pPr>
      <w:r w:rsidRPr="007C5FFB">
        <w:t>Контроль за виконанням наказу залишаю за собою.</w:t>
      </w:r>
    </w:p>
    <w:p w:rsidR="009B2C69" w:rsidRDefault="009B2C69" w:rsidP="000848D1">
      <w:pPr>
        <w:pStyle w:val="a3"/>
        <w:tabs>
          <w:tab w:val="left" w:pos="561"/>
        </w:tabs>
        <w:ind w:left="0" w:firstLine="709"/>
        <w:rPr>
          <w:b/>
          <w:szCs w:val="28"/>
        </w:rPr>
      </w:pPr>
    </w:p>
    <w:p w:rsidR="007C5FFB" w:rsidRDefault="007C5FFB" w:rsidP="000848D1">
      <w:pPr>
        <w:pStyle w:val="a3"/>
        <w:tabs>
          <w:tab w:val="left" w:pos="561"/>
        </w:tabs>
        <w:ind w:left="0" w:firstLine="709"/>
        <w:rPr>
          <w:b/>
          <w:szCs w:val="28"/>
        </w:rPr>
      </w:pPr>
    </w:p>
    <w:p w:rsidR="007C5FFB" w:rsidRPr="007C5FFB" w:rsidRDefault="007C5FFB" w:rsidP="000848D1">
      <w:pPr>
        <w:pStyle w:val="a3"/>
        <w:tabs>
          <w:tab w:val="left" w:pos="561"/>
        </w:tabs>
        <w:ind w:left="0" w:firstLine="709"/>
        <w:rPr>
          <w:b/>
          <w:szCs w:val="28"/>
        </w:rPr>
      </w:pPr>
    </w:p>
    <w:p w:rsidR="002D432A" w:rsidRPr="007C5FFB" w:rsidRDefault="002D432A" w:rsidP="007C5FFB">
      <w:pPr>
        <w:pStyle w:val="a3"/>
        <w:tabs>
          <w:tab w:val="left" w:pos="561"/>
        </w:tabs>
        <w:ind w:left="0" w:firstLine="426"/>
        <w:rPr>
          <w:szCs w:val="28"/>
        </w:rPr>
      </w:pPr>
      <w:r w:rsidRPr="007C5FFB">
        <w:rPr>
          <w:b/>
          <w:szCs w:val="28"/>
        </w:rPr>
        <w:t xml:space="preserve">Керівник апарату суду                                         О.В. </w:t>
      </w:r>
      <w:proofErr w:type="spellStart"/>
      <w:r w:rsidRPr="007C5FFB">
        <w:rPr>
          <w:b/>
          <w:szCs w:val="28"/>
        </w:rPr>
        <w:t>Опанасюк</w:t>
      </w:r>
      <w:proofErr w:type="spellEnd"/>
      <w:r w:rsidRPr="007C5FFB">
        <w:rPr>
          <w:b/>
          <w:szCs w:val="28"/>
        </w:rPr>
        <w:t xml:space="preserve"> </w:t>
      </w:r>
    </w:p>
    <w:sectPr w:rsidR="002D432A" w:rsidRPr="007C5FFB" w:rsidSect="00AA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84"/>
    <w:multiLevelType w:val="hybridMultilevel"/>
    <w:tmpl w:val="D884F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84AD7"/>
    <w:multiLevelType w:val="hybridMultilevel"/>
    <w:tmpl w:val="3EB88C92"/>
    <w:lvl w:ilvl="0" w:tplc="48C647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84266F"/>
    <w:multiLevelType w:val="hybridMultilevel"/>
    <w:tmpl w:val="C07A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335A4"/>
    <w:multiLevelType w:val="hybridMultilevel"/>
    <w:tmpl w:val="3E7ED9EA"/>
    <w:lvl w:ilvl="0" w:tplc="8D9AB5B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EB84EAD"/>
    <w:multiLevelType w:val="hybridMultilevel"/>
    <w:tmpl w:val="4C3E7390"/>
    <w:lvl w:ilvl="0" w:tplc="FA649B10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F21108C"/>
    <w:multiLevelType w:val="hybridMultilevel"/>
    <w:tmpl w:val="94BEB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529DA"/>
    <w:multiLevelType w:val="hybridMultilevel"/>
    <w:tmpl w:val="D3E49030"/>
    <w:lvl w:ilvl="0" w:tplc="783036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74327F"/>
    <w:multiLevelType w:val="hybridMultilevel"/>
    <w:tmpl w:val="27AC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11CA7"/>
    <w:multiLevelType w:val="hybridMultilevel"/>
    <w:tmpl w:val="C2224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C713F"/>
    <w:multiLevelType w:val="hybridMultilevel"/>
    <w:tmpl w:val="A1A6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91A54"/>
    <w:multiLevelType w:val="hybridMultilevel"/>
    <w:tmpl w:val="CEB813AC"/>
    <w:lvl w:ilvl="0" w:tplc="8E9EB9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D7F45FA"/>
    <w:multiLevelType w:val="hybridMultilevel"/>
    <w:tmpl w:val="F49CA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4098C"/>
    <w:multiLevelType w:val="hybridMultilevel"/>
    <w:tmpl w:val="B4C6A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11"/>
  </w:num>
  <w:num w:numId="7">
    <w:abstractNumId w:val="2"/>
  </w:num>
  <w:num w:numId="8">
    <w:abstractNumId w:val="12"/>
  </w:num>
  <w:num w:numId="9">
    <w:abstractNumId w:val="5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32D"/>
    <w:rsid w:val="0002770A"/>
    <w:rsid w:val="00037D9B"/>
    <w:rsid w:val="00060DD5"/>
    <w:rsid w:val="000848D1"/>
    <w:rsid w:val="00096BDF"/>
    <w:rsid w:val="000A2CAE"/>
    <w:rsid w:val="000B21A9"/>
    <w:rsid w:val="000E30DE"/>
    <w:rsid w:val="001D29C2"/>
    <w:rsid w:val="001E0973"/>
    <w:rsid w:val="001E6178"/>
    <w:rsid w:val="0026277F"/>
    <w:rsid w:val="0029134F"/>
    <w:rsid w:val="002B1838"/>
    <w:rsid w:val="002B1FEC"/>
    <w:rsid w:val="002D432A"/>
    <w:rsid w:val="003051A0"/>
    <w:rsid w:val="00311A3C"/>
    <w:rsid w:val="00370995"/>
    <w:rsid w:val="00397EC6"/>
    <w:rsid w:val="003A71B7"/>
    <w:rsid w:val="003B11C8"/>
    <w:rsid w:val="004948F6"/>
    <w:rsid w:val="004F060F"/>
    <w:rsid w:val="00505767"/>
    <w:rsid w:val="0055125E"/>
    <w:rsid w:val="00557DA5"/>
    <w:rsid w:val="005A02DA"/>
    <w:rsid w:val="005F4F33"/>
    <w:rsid w:val="007011D0"/>
    <w:rsid w:val="007160E7"/>
    <w:rsid w:val="007340A6"/>
    <w:rsid w:val="00735F8C"/>
    <w:rsid w:val="00777957"/>
    <w:rsid w:val="00786C56"/>
    <w:rsid w:val="007C0BD7"/>
    <w:rsid w:val="007C5FFB"/>
    <w:rsid w:val="007C65B8"/>
    <w:rsid w:val="00864C0C"/>
    <w:rsid w:val="008A40E5"/>
    <w:rsid w:val="00937565"/>
    <w:rsid w:val="00965EBF"/>
    <w:rsid w:val="00980DD7"/>
    <w:rsid w:val="009A7EC9"/>
    <w:rsid w:val="009B2C69"/>
    <w:rsid w:val="00A620BA"/>
    <w:rsid w:val="00AA603B"/>
    <w:rsid w:val="00AF04E9"/>
    <w:rsid w:val="00AF18FA"/>
    <w:rsid w:val="00BB2755"/>
    <w:rsid w:val="00C57505"/>
    <w:rsid w:val="00C639B8"/>
    <w:rsid w:val="00C76950"/>
    <w:rsid w:val="00C94576"/>
    <w:rsid w:val="00CB2A87"/>
    <w:rsid w:val="00D1189E"/>
    <w:rsid w:val="00D7091C"/>
    <w:rsid w:val="00D8632D"/>
    <w:rsid w:val="00D870FB"/>
    <w:rsid w:val="00D938C1"/>
    <w:rsid w:val="00DC328E"/>
    <w:rsid w:val="00DC79DF"/>
    <w:rsid w:val="00DD449F"/>
    <w:rsid w:val="00DD570D"/>
    <w:rsid w:val="00E1493D"/>
    <w:rsid w:val="00E34ABD"/>
    <w:rsid w:val="00ED08F5"/>
    <w:rsid w:val="00EE578D"/>
    <w:rsid w:val="00F27D20"/>
    <w:rsid w:val="00F315F9"/>
    <w:rsid w:val="00F370CB"/>
    <w:rsid w:val="00F66E82"/>
    <w:rsid w:val="00FD1D66"/>
    <w:rsid w:val="00FD50A4"/>
    <w:rsid w:val="00FF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632D"/>
    <w:pPr>
      <w:ind w:left="748" w:firstLine="561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D8632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86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32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0E30D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C79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lts@nads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vacancy2@nads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BF25B-6094-4B97-BB6F-9BD97C1E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Вороненко Л.О.</dc:creator>
  <cp:lastModifiedBy>lantuh</cp:lastModifiedBy>
  <cp:revision>27</cp:revision>
  <cp:lastPrinted>2017-12-29T14:11:00Z</cp:lastPrinted>
  <dcterms:created xsi:type="dcterms:W3CDTF">2017-04-05T13:35:00Z</dcterms:created>
  <dcterms:modified xsi:type="dcterms:W3CDTF">2017-12-29T14:19:00Z</dcterms:modified>
</cp:coreProperties>
</file>