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A7" w:rsidRDefault="000153A7" w:rsidP="00741498">
      <w:pPr>
        <w:pStyle w:val="ShapkaDocumentu"/>
        <w:spacing w:before="120" w:after="120"/>
        <w:ind w:left="28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741498" w:rsidRPr="00535979">
        <w:rPr>
          <w:rFonts w:ascii="Times New Roman" w:hAnsi="Times New Roman" w:cs="Times New Roman"/>
          <w:sz w:val="22"/>
          <w:szCs w:val="22"/>
        </w:rPr>
        <w:t>Додаток 1</w:t>
      </w:r>
      <w:r w:rsidR="00741498" w:rsidRPr="0053597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741498" w:rsidRPr="00535979">
        <w:rPr>
          <w:rFonts w:ascii="Times New Roman" w:hAnsi="Times New Roman" w:cs="Times New Roman"/>
          <w:sz w:val="22"/>
          <w:szCs w:val="22"/>
        </w:rPr>
        <w:t>до Порядку</w:t>
      </w:r>
      <w:r w:rsidR="00741498" w:rsidRPr="0053597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741498" w:rsidRPr="00535979">
        <w:rPr>
          <w:rFonts w:ascii="Times New Roman" w:hAnsi="Times New Roman" w:cs="Times New Roman"/>
          <w:sz w:val="22"/>
          <w:szCs w:val="22"/>
        </w:rPr>
        <w:t>(в редакції постанови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741498" w:rsidRPr="0053597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p w:rsidR="00741498" w:rsidRPr="00535979" w:rsidRDefault="000153A7" w:rsidP="00741498">
      <w:pPr>
        <w:pStyle w:val="ShapkaDocumentu"/>
        <w:spacing w:before="120" w:after="120"/>
        <w:ind w:left="28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741498" w:rsidRPr="00535979">
        <w:rPr>
          <w:rFonts w:ascii="Times New Roman" w:hAnsi="Times New Roman" w:cs="Times New Roman"/>
          <w:sz w:val="22"/>
          <w:szCs w:val="22"/>
        </w:rPr>
        <w:t>Кабінету Міністрів України</w:t>
      </w:r>
      <w:r w:rsidR="00741498" w:rsidRPr="0053597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741498" w:rsidRPr="00535979">
        <w:rPr>
          <w:rFonts w:ascii="Times New Roman" w:hAnsi="Times New Roman" w:cs="Times New Roman"/>
          <w:sz w:val="22"/>
          <w:szCs w:val="22"/>
        </w:rPr>
        <w:t>від 25 березня 2015 р. № 167)</w:t>
      </w:r>
    </w:p>
    <w:p w:rsidR="00741498" w:rsidRDefault="000153A7" w:rsidP="00741498">
      <w:pPr>
        <w:pStyle w:val="ShapkaDocumentu"/>
        <w:spacing w:after="120"/>
        <w:ind w:left="28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Керівникові апарату </w:t>
      </w:r>
    </w:p>
    <w:p w:rsidR="000153A7" w:rsidRDefault="000153A7" w:rsidP="00741498">
      <w:pPr>
        <w:pStyle w:val="ShapkaDocumentu"/>
        <w:spacing w:after="120"/>
        <w:ind w:left="28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апеляційного суду </w:t>
      </w:r>
    </w:p>
    <w:p w:rsidR="000153A7" w:rsidRDefault="000153A7" w:rsidP="00741498">
      <w:pPr>
        <w:pStyle w:val="ShapkaDocumentu"/>
        <w:spacing w:after="120"/>
        <w:ind w:left="28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Дніпропетровської області</w:t>
      </w:r>
    </w:p>
    <w:p w:rsidR="000153A7" w:rsidRPr="00535979" w:rsidRDefault="000153A7" w:rsidP="00741498">
      <w:pPr>
        <w:pStyle w:val="ShapkaDocumentu"/>
        <w:spacing w:after="120"/>
        <w:ind w:left="28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Опанасюк О.В.</w:t>
      </w:r>
    </w:p>
    <w:p w:rsidR="00741498" w:rsidRPr="00535979" w:rsidRDefault="000153A7" w:rsidP="00741498">
      <w:pPr>
        <w:pStyle w:val="ShapkaDocumentu"/>
        <w:ind w:left="28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741498" w:rsidRPr="00535979">
        <w:rPr>
          <w:rFonts w:ascii="Times New Roman" w:hAnsi="Times New Roman" w:cs="Times New Roman"/>
          <w:sz w:val="22"/>
          <w:szCs w:val="22"/>
        </w:rPr>
        <w:t>_______________________________</w:t>
      </w:r>
      <w:r w:rsidR="00741498" w:rsidRPr="0053597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741498" w:rsidRPr="00535979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741498" w:rsidRPr="00535979" w:rsidRDefault="00741498" w:rsidP="00741498">
      <w:pPr>
        <w:pStyle w:val="a3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535979">
        <w:rPr>
          <w:rFonts w:ascii="Times New Roman" w:hAnsi="Times New Roman"/>
          <w:b w:val="0"/>
          <w:bCs/>
          <w:sz w:val="22"/>
          <w:szCs w:val="22"/>
        </w:rPr>
        <w:t>ЗАЯВА*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 w:rsidRPr="00741498">
        <w:rPr>
          <w:rFonts w:ascii="Times New Roman" w:hAnsi="Times New Roman"/>
          <w:sz w:val="22"/>
          <w:szCs w:val="22"/>
          <w:lang w:val="ru-RU"/>
        </w:rPr>
        <w:t>__________________________</w:t>
      </w:r>
      <w:r w:rsidRPr="00535979">
        <w:rPr>
          <w:rFonts w:ascii="Times New Roman" w:hAnsi="Times New Roman"/>
          <w:sz w:val="22"/>
          <w:szCs w:val="22"/>
        </w:rPr>
        <w:t>_________________________,</w:t>
      </w:r>
    </w:p>
    <w:p w:rsidR="00741498" w:rsidRPr="00535979" w:rsidRDefault="00741498" w:rsidP="00741498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741498" w:rsidRPr="00535979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741498" w:rsidRPr="00535979" w:rsidRDefault="00741498" w:rsidP="00741498">
      <w:pPr>
        <w:pStyle w:val="a4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741498" w:rsidRPr="00535979" w:rsidRDefault="00741498" w:rsidP="00741498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741498" w:rsidRPr="00535979" w:rsidRDefault="00741498" w:rsidP="00741498">
      <w:pPr>
        <w:pStyle w:val="a4"/>
        <w:spacing w:before="0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741498" w:rsidRPr="00535979" w:rsidRDefault="00741498" w:rsidP="00741498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*Заява пишеться особою власноручно.</w:t>
      </w:r>
    </w:p>
    <w:p w:rsidR="00741498" w:rsidRPr="00535979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41498" w:rsidRPr="00741498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35979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741498" w:rsidRPr="00741498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C2FD0" w:rsidRDefault="0053783D">
      <w:bookmarkStart w:id="0" w:name="_GoBack"/>
      <w:bookmarkEnd w:id="0"/>
    </w:p>
    <w:sectPr w:rsidR="004C2FD0" w:rsidSect="0030724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83D" w:rsidRDefault="0053783D" w:rsidP="0030724E">
      <w:r>
        <w:separator/>
      </w:r>
    </w:p>
  </w:endnote>
  <w:endnote w:type="continuationSeparator" w:id="1">
    <w:p w:rsidR="0053783D" w:rsidRDefault="0053783D" w:rsidP="00307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83D" w:rsidRDefault="0053783D" w:rsidP="0030724E">
      <w:r>
        <w:separator/>
      </w:r>
    </w:p>
  </w:footnote>
  <w:footnote w:type="continuationSeparator" w:id="1">
    <w:p w:rsidR="0053783D" w:rsidRDefault="0053783D" w:rsidP="00307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81" w:rsidRDefault="0030724E">
    <w:pPr>
      <w:framePr w:wrap="around" w:vAnchor="text" w:hAnchor="margin" w:xAlign="center" w:y="1"/>
    </w:pPr>
    <w:r>
      <w:fldChar w:fldCharType="begin"/>
    </w:r>
    <w:r w:rsidR="00A76E3A">
      <w:instrText xml:space="preserve">PAGE  </w:instrText>
    </w:r>
    <w:r>
      <w:fldChar w:fldCharType="separate"/>
    </w:r>
    <w:r w:rsidR="00A76E3A">
      <w:rPr>
        <w:noProof/>
      </w:rPr>
      <w:t>1</w:t>
    </w:r>
    <w:r>
      <w:fldChar w:fldCharType="end"/>
    </w:r>
  </w:p>
  <w:p w:rsidR="00692F81" w:rsidRDefault="0053783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81" w:rsidRDefault="0053783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498"/>
    <w:rsid w:val="000153A7"/>
    <w:rsid w:val="001D4BFB"/>
    <w:rsid w:val="0030724E"/>
    <w:rsid w:val="0053783D"/>
    <w:rsid w:val="00657E29"/>
    <w:rsid w:val="00741498"/>
    <w:rsid w:val="0086199E"/>
    <w:rsid w:val="00A76E3A"/>
    <w:rsid w:val="00F1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414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4149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741498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741498"/>
    <w:rPr>
      <w:i/>
      <w:iCs/>
      <w:color w:val="0000FF"/>
    </w:rPr>
  </w:style>
  <w:style w:type="character" w:customStyle="1" w:styleId="st46">
    <w:name w:val="st46"/>
    <w:uiPriority w:val="99"/>
    <w:rsid w:val="00741498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414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4149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741498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741498"/>
    <w:rPr>
      <w:i/>
      <w:iCs/>
      <w:color w:val="0000FF"/>
    </w:rPr>
  </w:style>
  <w:style w:type="character" w:customStyle="1" w:styleId="st46">
    <w:name w:val="st46"/>
    <w:uiPriority w:val="99"/>
    <w:rsid w:val="00741498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Вороненко Л.О.</cp:lastModifiedBy>
  <cp:revision>4</cp:revision>
  <cp:lastPrinted>2018-05-07T11:40:00Z</cp:lastPrinted>
  <dcterms:created xsi:type="dcterms:W3CDTF">2018-05-07T11:36:00Z</dcterms:created>
  <dcterms:modified xsi:type="dcterms:W3CDTF">2018-05-07T12:00:00Z</dcterms:modified>
</cp:coreProperties>
</file>